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objawił* to Bóg przez Ducha;** gdyż Duch bada wszystko – również głębokości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zaś objawił Bóg przez Ducha, bo Duch wszystko bada, także głębie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Ducha, bo Duch przenika wszystko — nawet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to przez swojego Ducha. Duch bowiem bada wszystko, nawet głębokości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to Bóg objawił przez Ducha swojego; albowiem duch wszystkiego się bada, i głębokości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nam Bóg objawił przez Ducha swojego. Abowiem Duch wszytko wypatruje, i głębokości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Ducha. Duch przenika wszystko, nawet głębokości Boga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nam objawił to Bóg przez Ducha; gdyż Duch bada wszystko, nawet głębokości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natomiast Bóg objawił to przez Ducha, ponieważ Duch bada wszystko, także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objawił nam to przez Ducha, a Duch przenika wszystko, nawet głębokości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natomiast Bóg to objawił przez Ducha. A Duch wszystko przenika, nawet głębokości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jednak objawił to Bóg przez Ducha, bo Duch przenika wszystko nawet głębię istoty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Ducha. Duch bowiem wszystko przenika, nawet głębię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 це Бог відкрив [своїм] Духом, бо Дух усе досліджує, навіть глибини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nam to objawił przez swojego Ducha; bo Duch bada wszystko, także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 jednak Bóg objawił te rzeczy. Jak? Przez Ducha. Bo Duch bada wszystko, nawet bezdenne głębiny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właśnie nam Bóg to objawił przez swego ducha, bo duch bada wszystko, nawet głębokie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objawił to nam przez swojego Ducha! On bowiem przenika wszystko i zna najgłębsze Boże tajemnice.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&lt;x&gt;470 13:11&lt;/x&gt;; &lt;x&gt;470 16:17&lt;/x&gt;; &lt;x&gt;550 1:12&lt;/x&gt;; &lt;x&gt;560 3:3&lt;/x&gt;; &lt;x&gt;730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2024-06-02T13:43:35Z</dcterms:modified>
</cp:coreProperties>
</file>