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pochodzi od Boga, by móc poznać, czym nas Bóg obdarzył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przyjęliśmy ducha świata, lecz Ducha,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żebyśmy wiedzieli, które rzeczy są nam od Boga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my nie przyjęli ducha świata, lecz Ducha, który jest z Boga, abyśmy wiedzieli, które rzeczy nam są od Boga darowane;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wzięliśmy ducha tego świata, ale ducha, który jest z Boga, abyśmy wiedzieli, co nam od Boga jest darowano.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 świata, lecz Ducha, który jest z Boga, dla poznania dobra, jakim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otrzymali nie ducha świata, lecz Ducha, który jest z Boga, abyśmy wiedzieli, czym nas Bóg łaskawie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otrzymaliśmy ducha świata, lecz Ducha, który pochodzi od Boga, abyśmy poznali dary łaski udzielone nam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otrzymaliśmy ducha od świata, ale Ducha od Boga, aby poznać dary otrzymane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otrzymaliśmy nie ducha świata, lecz Ducha, który jest z Boga, abyśmy wiedzieli, co przez Boga zostało nam darowane.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kierujemy się duchem tego świata, lecz Duchem, który pochodzi od Boga; dzięki temu wiemy, czym nas Bóg łaskawie obdarza.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ducha, którym świat się kieruje, lecz Ducha, który od Boga pochodzi. Otrzymaliśmy go zaś w tym celu, aby poznać dary, którymi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одержали не дух світу, але Дух, що від Бога, - щоб знати те, що дароване нам від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otrzymaliśmy ducha świata, ale Ducha od Boga, byśmy znali te rzeczy darowane nam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nie otrzymali ducha świata, ale Ducha Boga, abyśmy zrozumieli to, co Bóg tak łaskawie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otrzymaliśmy ducha świata, lecz ducha, który jest od Boga, abyśmy znali to, co zostało nam życzliwie dane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przyjęliśmy przecież ducha tego świata. Otrzymaliśmy Ducha Boga, abyśmy mogli zrozumieć, czym nas obdarował.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2024-06-02T10:20:25Z</dcterms:modified>
</cp:coreProperties>
</file>