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9"/>
        <w:gridCol w:w="52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i Ojciec Pana naszego Jezusa Pomazańca wie On będąc błogosławiony na wieki że nie kłamię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i Ojciec* Pana Jezusa, który jest błogosławiony na wieki,** wie, że nie kłamię.***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i Ojciec Pana, Jezusa, wie, (On) będący wysławionym na wieki, że nie kłamię.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i Ojciec Pana naszego Jezusa Pomazańca wie (On) będąc błogosławiony na wieki że nie kłamię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i Ojciec Pana Jezusa, On, błogosławiony na wieki, wie, że nie kłamię.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i Ojciec naszego Pana Jezusa Chrystusa, który jest błogosławiony na wieki, wie, że nie kłamię.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i Ojciec Pana naszego, Jezusa Chrystusa, który jest błogosławiony na wieki, wie, iż nie kłamię.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i Ociec Pana naszego Jezusa Chrystusa, który jest na wieki błogosławiony, wie, iż nie kłamam.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i Ojciec Pana Jezusa, Ten, który jest błogosławiony na wieki, wie, że nie kłamię.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i Ojciec Pana Jezusa, który jest błogosławiony na wieki, wie, że nie kłamię.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i Ojciec Pana Jezusa, Ten, który jest błogosławiony na wieki, wie, że nie kłamię.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i Ojciec Pana Jezusa, który jest błogosławiony na wieki, wie, że nie kłamię.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i Ojciec Pana naszego, Jezusa, Ten, który jest błogosławiony na wieki, wie, że nie kłamię.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Błogosławiony na wieki Bóg, Ojciec Jezusa, naszego Pana, wie, że nie kłamię.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i Ojciec Pana Jezusa, który na wieki jest błogosławiony, wie, że nie kłamię.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 і Батько Господа Ісуса, що є благословенний навіки, знає, що не брешу.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i Ojciec naszego Pana Jezusa Chrystusa Ten, który jest wysławionym na wieki wie, że nie kłamię.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Ojciec Pana Jeszui - niech będzie błogosławiony na wieki - wie, że nie kłamię!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i Ojciec Pana Jezusa – Ten, który ma być wysławiany na wieki – wie, iż nie kłamię.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Bóg—Ojciec Jezusa Chrystusa, naszego Pana—któremu należy się wieczna chwała, wie, że nie kłamię.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20:17&lt;/x&gt;; &lt;x&gt;520 15:6&lt;/x&gt;; &lt;x&gt;560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9:5&lt;/x&gt;; &lt;x&gt;730 5:13&lt;/x&gt;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9:1&lt;/x&gt;; &lt;x&gt;540 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2024-06-02T09:54:05Z</dcterms:modified>
</cp:coreProperties>
</file>