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 kolei widzimy obfitość we wszystkim: w wierze, w słowie, w poznaniu, w sumienności względem różnych spraw i w miłości, którą was darzymy. Niech tej obfitości nie zabraknie teraz w dziele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obfitujecie we wszystko, w wiarę, w mowę, w poznanie, we wszelką pilność i w miłość waszą do nas, tak i w tym dziele łaski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we wszystkiem obfitujecie w wierze i w mowie, i w umiejętności, i we wszelakiej pilności, i w miłości waszej przeciwko nam, tak i w tem dobrodziejstwie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we wszytkim obfitujecie w wierze i w mowie, i w umiejętności, i wszelakiej pilności, nadto i w miłości waszej przeciwko nam, abyście i w tej łasce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obfitujecie we wszystko, w wiarę, w mowę, w wiedzę, we wszelką gorliwość, w miłość naszą do was, tak też obyście i w tę łaskę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 wszystkim się wyróżniacie, w wierze, w słowie i w poznaniu, i we wszelkiej gorliwości oraz w miłości, którą w was wzbudziliśmy, tak i w tej działalności dobroczynnej się wyróżniacie.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obfitujecie we wszystko: w wiarę, w mowę, w wiedzę, we wszelką gorliwość i w naszą miłość do was, tak też i w tę łaskę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obfitujecie we wszystko: w wiarę, słowo, poznanie, gorliwość i miłość, której nauczyliście się od nas, obyście także w tę łaskę obfitowali!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macie bogactwo wszystkiego: wiary, i słowa, i poznania, i wszelkiej gorliwości, i tej z naszej strony miłości do was, tak okażcie się bogaci i w tym dobroczynnym dziele.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pod każdym względem wyróżniacie się wiarą, głoszeniem Słowa, wiedzą, wytrwałością i swoją miłością do mnie, to powinniście też wyróżniać się w tej dobroczynnej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wyróżnili się w tym dziele tak, jak wyróżniacie się wiarą i słowem, gorliwością w każdej dziedzinie i naszą miłością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у всьому ви багаті: вірою, і словом, і знанням, і всяким дбанням, і вашою любов'ю до нас, - і в цій благодійній справі треба вам відзначитися.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podobnie jak we wszystkim obfitujecie wiarą, słowem, poznaniem i wszelką gorliwością, oraz wśród nas, ową miłością między wami, abyście także obfitowali w tym dobrodziejstwie.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celujecie we wszystkim - w wierze, w mowie, w poznaniu, w pilności wszelakiej i w swojej miłości ku nam - zadbajcie o to, by celować także w tym 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obfitujecie we wszystko – w wiarę i słowo, i poznanie, i wszelką żarliwość, i w tę naszą miłość do was – tak byście też obfitowali w to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bogaci: macie wiarę, pragnienie opowiadania innym o Jezusie, wiedzę o Bogu, zapał do wykonywania Jego woli oraz wielką miłość do nas. Teraz macie okazję wzbogacić się o jeszcze jedną rzecz—pomoc wierzącym, którzy są w potrzebie!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2024-06-02T06:25:27Z</dcterms:modified>
</cp:coreProperties>
</file>