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łaskę która została dana mi Jakub i Kefas i Jan ci którzy są uważani za filary być prawice dali mi i Barnabie wspólnoty aby my do narodów oni zaś do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poznali daną mi łaskę,* Jakub** i Kefas,*** i Jan,**** którzy uchodzą za filary,***** podali mi i Barnabie prawicę (na znak) wspólnoty,****** abyśmy (szli) do narodów, a oni do obrzezanych;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poznawszy łaskę daną mi, Jakub i Kefas i Jan, (ci) uważani, (że) kolumnami być*, prawice dali mnie i Barnabie wspólnoty, aby my ku poganom, oni zaś ku obrzezaniu;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łaskę która została dana mi Jakub i Kefas i Jan (ci) którzy są uważani (za) filary być prawice dali mi i Barnabie wspólnoty aby my do narodów oni zaś do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zdali sobie sprawę z danej mi łaski, Jakub, Kefas i Jan — ludzie uchodzący za filary — uścisnęli mnie i Barnabie rękę na znak wspólnoty. Uczynili to w przekonaniu, że my mamy iść do pogan, a oni do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poznali daną mi łaskę, Jakub, Kefas i Jan, którzy są uważani za filary, podali mnie i Barnabie prawicę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wspólnoty, abyśmy 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pogan, a oni do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łaskę mnie daną, Jakób i Kiefas, i Jan, którzy się zdadzą być filarami, podali prawicę mnie i Barnabaszowi na towarzystwo, abyśmy my między poganami, a oni między obrzezanymi kazali.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poznali łaskę, która mi jest dana, Jakub i Cefas, i Jan, którzy się zdali być Filarami, dali mi i Barnabie prawicę towarzystwa, abyśmy my do Pogan, a oni do obrzezania: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uznawszy daną mi łaskę, Jakub, Kefas i Jan, uważani za filary, podali mnie i Barnabie prawicę na znak wspólnoty, byśmy szli do pogan, oni zaś do obrzezanych,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poznali okazaną mi łaskę, Jakub i Kefas, i Jan, którzy są uważani za filary, podali mnie i Barnabie prawicę na dowód wspólnoty, abyśmy poszli do pogan, a oni do obrzezanych;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dowiedzieli się o łasce, jaka została mi dana, Jakub, Kefas i Jan, uznawani za filary, podali rękę mnie i Barnabie na znak wspólnoty, abyśmy my poszli do pogan, oni zaś do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uznali daną mi łaskę, Jakub, Kefas i Jan, uważani za filary, podali prawą rękę mnie i Barnabie na znak łączności, abyśmy szli do pogan, oni zaś do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uznali daną mi łaskę: Jakub, i Kefas, i Jan, ci uznawani za filary, podali mnie i Barnabie dłonie, znak wspólnoty, abyśmy my [szli] do pogan, a oni do obrzezanych;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Piotr i Jan, świadomi udzielonej mi łaski, podali rękę mnie i Barnabie na znak porozumienia, że my mamy działać wśród pogan, a oni wśród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wiedząc o łasce, jako otrzymałem, Jakub, Kefas i Jan, uważani za filary, podali ręce mnie i Barnabie na znak wspólnoty. Myśmy mieli pójść do pogan, oni natomiast do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пізнавши дану мені ласку, Яків, Кифа й Іван, що вважаються стовпами, подали мені й Варнаві правиці спільноти, щоб ми ішли до поган, а вони - до обрізаних;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poznali daną mi łaskę Jakób, Kefas i Jan, uważani, że są filarami, podali mnie oraz Barnabie prawice wspólnoty, abyśmy szli do pogan, a oni do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zatem, jaka łaska została mi dana, Ja'akow, Kefa i Jochanan, uznane filary wspólnoty, wyciągnęli do mnie i Bar-Nabby prawice na znak jedności, abyśmy my poszli do nie-Żydów, a oni do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gdy poznali niezasłużoną życzliwość, którą mnie obdarzono, wtedy Jakuba i Kefas, i Jan, uważani za filary, podali mnie i Barnabasowi prawicę wspólnoty, abyśmy szli do narodów, oni zaś do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Jakub, Piotr i Jan, uważani za filary kościoła, potwierdzili, że Bóg zlecił mi tę szczególną misję. Dlatego podali mi i Barnabie dłoń na znak jedności. Odtąd my nadal mieliśmy głosić dobrą nowinę wśród pogan, a oni—wśród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1:5&lt;/x&gt;; &lt;x&gt;530 15:10&lt;/x&gt;; &lt;x&gt;550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4:21&lt;/x&gt;; &lt;x&gt;510 3:1&lt;/x&gt;; &lt;x&gt;510 4:19&lt;/x&gt;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3:15&lt;/x&gt;; &lt;x&gt;730 3:12&lt;/x&gt;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&lt;x&gt;570 2:1&lt;/x&gt;; &lt;x&gt;690 1:3&lt;/x&gt;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"kolumnami być" -jaśniej: "że są kolumnami".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2024-06-01T15:52:24Z</dcterms:modified>
</cp:coreProperties>
</file>