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nie będę się czymkolwiek szczycił, chyba że krzyżem naszego Pana Jezusa Chrystusa, na którym świat został dla mnie ukrzyżowany —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nie daj Boże, abym się miał chlubić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czegoś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tylko z krzyża naszego Pana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nie daj Boże, abym się miał chlubić, tylko w krzyżu Pana naszego Jezusa Chrystusa, przez którego mi jest świat ukrzyżowany,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 daj Boże, abym się chlubić miał, jedno w krzyżu Pana naszego Jezusa Chrystusa, przez którego mnie świat jest ukrzyżowan,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nie daj Boże, bym się miał chlubić z czego innego, jak tylko z krzyża Pana naszego, Jezusa Chrystusa, dzięki któremu świat stał się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niech mnie Bóg uchowa, abym miał się chlubić z czego innego, jak tylko z krzyża Pana naszego Jezusa Chrystusa, przez którego dla mnie świat jest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mnie, to obym się nie chlubił z innego powodu jak tylko z krzyża naszego Pana Jezusa Chrystusa, dzięki któremu świat został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nie chlubił się niczym innym, jak tylko krzyżem Pana naszego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nigdy mi się nie zdarzyło, żebym czym innym się chlubił, niż krzyżem Pana naszego Jezusa Chrystusa, dzięki któremu świat dla mnie jest ukrzyżowany,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Co, do mnie zaś, zachowaj Boże, bym się miał pochwalić czym innym niż krzyżem naszego Pana, Jezusa Chrystusa, przez którego świat jest ukrzyżowany dla mnie,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jedynie chlubić się krzyżem naszego Pana, Jezusa Chrystusa, dzięki któremu świat stał się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бажаю похвали, - хіба тільки хрестом Господа нашого Ісуса Христа, в якому для мене весь світ розп'явся, а я - для всього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oby się nie zdarzyło chlubić, chyba, że w krzyżu naszego Pana, Jezusa Chrystusa, przez którego świat jest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jednak, to nigdy w życiu nie będę się chełpił czymkolwiek, wyjąwszy pał egzekucyjny naszego Pana Jeszui Mesjasza! Przez Niego dla mnie świat został uśmiercony na palu i przez Niego ja dla świata zostałem uśmiercony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się nigdy nie chlubił, chyba że palem męki naszego Pana, Jezusa Chrystusa, przez którego świat dla mnie zawisł na palu,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to nie daj Boże, abym chwalił się czymś innym niż krzyżem Jezusa Chrystusa, naszego Pana. Z powodu tego krzyża świat przestał się dla mnie liczyć, a ja jestem stracony dla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2024-06-01T02:21:29Z</dcterms:modified>
</cp:coreProperties>
</file>