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choć istniał w tej postaci, co Bóg, nie dbał wyłącznie o to, aby być Mu równym.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postaci Boga, nie uważał bycia równym Bogu za grabież;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kształcie Bożym, nie poczytał sobie tego za drapiestwo równym być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Bożej, nie poczytał za drapiestwo, że był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postaci Bożej, nie skorzystał ze sposobności, aby na równi być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był w postaci Bożej, nie upierał się zachłannie przy tym,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postaci Bożej, nie wykorzystał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mając naturę Boga, nie uznał za stosowne korzystać ze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choć istnieje w postaci Boga, nie za łakomy łup uznał być na równi z 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- choć w istocie swojej zawsze był równy Bogu - nie skorzystał w pełni z tej równości,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naturze Bożej, nie skorzystał ze sposobności, aby być na równi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маючи Божу природу, не вважав за здобич бути рівним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Boga, nie torował sobie rabunku,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istniał On w postaci Bożej, nie uważał, że równość Bogu to coś, co należy posiąść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istniał w postaci Bożej, nie brał pod uwagę zagarnięcia, mianowicie tego, żeby być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chociaż od zawsze był Bogiem, nie pragnął za wszelką cenę zachować swoich boskich przywilejów.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2024-05-29T22:22:33Z</dcterms:modified>
</cp:coreProperties>
</file>