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76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równinach zaś Estaol, i Sarea, i Asena;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polach Estaol i Sarea, i Asena,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Szefelis: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Cora,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рівнині: Естаол і Сараа і Асна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nizinie: Esztaol, Coreah,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 były: Esztaol i Cora, i Aszna,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2024-06-01T11:47:46Z</dcterms:modified>
</cp:coreProperties>
</file>