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zaczną dąć w barani róg i gdy usłyszycie dźwięk rogu,* wtedy cały lud wzniesie potężny okrzyk bojowy** i mur miasta padnie pod sobą,*** a lud wkroczy – każdy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 zaczną trąbić, niech cała reszta wojska wzniesie potężny okrzyk bojowy. Wtedy mur miasta padnie! Gdy to się stanie, niech wojsko rusza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przeciągle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baranie rogi i usłyszycie głos trąby, cały lud wzniesie wielki okrzyk, a mury miasta runą i lud 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przewłocznie trąbić będą w trąby z rogów baranich, skoro usłyszycie głos trąby, wszystek lud uczyni okrzyk bardzo wielki, i upadnie mur miasta na miejscu swem, i wnijdzie lud do miasta, każdy przeciw miejscu, gdzie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zabrzmi głos trąby dłuższy i drobniejszy i w uszach się waszych rozlegać będzie, krzyknie wszytek lud okrzykiem wielkim, a upadną z gruntu mury miejskie i wnidzie każdy w miasto tym miejscem, przeciw któremu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zabrzmi przeciągle róg barani i usłyszycie głos trąby, niech cały lud wzniesie gromki okrzyk wojenny, a mur miasta rozpadnie się na miejscu i lud wkroczy,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przeciągle trąbić na baranich rogach i wy usłyszycie głos trąb, niech cały lud wzniesie głośny okrzyk bojowy. Wtedy mur miasta rozpadnie się w miejscu, a lud wkroczy do niego,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w róg barani i usłyszycie głos trąb, niech cały lud wyda potężny okrzyk. Wtedy runą mury miasta i lud wejdzie –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przeciągle zabrzmi róg barani i gdy ten dźwięk trąby usłyszycie, wtedy niech cały lud podniesie gromki krzyk, a mury miasta runą i ludzie wkroczą do niego, idąc wprost przed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zabrzmią przeciągle baranie rogi, gdy usłyszycie głos trąby, niech wszystek lud wyda potężny okrzyk wojenny. Wówczas runą od razu mury miasta i lud wtargnie [do niego],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затрубите трубою, хай закричить разом ввесь нарід, і як вони закричать впадуть від себе стіни міста і ввесь нарід ввійде, кинувшись до міста кожний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głos trąby, a barani róg zabrzmi przeciągle – cały lud zagrzmi gromkim, wojennym okrzykiem. Wtedy runie mur miasta na swoim miejscu, a lud wkroczy do niego, każdy idąc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zagrają na baranim rogu i gdy usłyszycie dźwięk rogu, niech cały lud wyda potężny okrzyk wojenny; i mur miasta upadnie, a lud ruszy, każdy prosto przed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usłyszycie dźwięk rogu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okrzyk bojowy, ּ</w:t>
      </w:r>
      <w:r>
        <w:rPr>
          <w:rtl/>
        </w:rPr>
        <w:t>תְרּועָה</w:t>
      </w:r>
      <w:r>
        <w:rPr>
          <w:rtl w:val="0"/>
        </w:rPr>
        <w:t xml:space="preserve"> , por. &lt;x&gt;40 23:21&lt;/x&gt;;&lt;x&gt;40 31:6&lt;/x&gt;; &lt;x&gt;300 20:16&lt;/x&gt;; &lt;x&gt;370 1:14&lt;/x&gt;;&lt;x&gt;370 2:2&lt;/x&gt;; &lt;x&gt;430 1:16&lt;/x&gt;, może wyrażać również radość, zob. &lt;x&gt;90 4:5-6&lt;/x&gt;; &lt;x&gt;100 6:15&lt;/x&gt;; &lt;x&gt;150 3:11-13&lt;/x&gt;; &lt;x&gt;230 33:3&lt;/x&gt;.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pod sobą, ּ</w:t>
      </w:r>
      <w:r>
        <w:rPr>
          <w:rtl/>
        </w:rPr>
        <w:t>תַחְּתֶיהָ</w:t>
      </w:r>
      <w:r>
        <w:rPr>
          <w:rtl w:val="0"/>
        </w:rPr>
        <w:t xml:space="preserve"> , lub: w miejscu stania, w swoim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2024-06-03T12:41:11Z</dcterms:modified>
</cp:coreProperties>
</file>