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przyjście naszego Pana, Jezusa Chrystusa, i nasze spotkanie z Nim, to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wzgląd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naszego Pana Jezusa Chrystusa i nasze zgromadzenie się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przez przyjście Pana naszego Jezusa Chrystusa i nasze zgromadzenie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przez przyszcie Pana naszego Jezusa Chrystusa i naszego zgromadzenia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przyjścia Pana naszego, Jezusa Chrystusa, i naszego zgromadzenia się wokół Niego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przyjścia Pana naszego Jezusa Chrystusa i spotkania naszego z 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przyjście naszego Pana Jezusa Chrystusa i nasze zgromadzenie się przy 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 naszego Pana Jezusa Chrystusa i naszego zgromadzenia się przy Nim,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przybycia Pana naszego, Jezusa Chrystusa, i naszego zgromadzenia się wtedy przy Nim prosimy was, bracia,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jeszcze coś powiedzieć na temat przyjścia Jezusa Chrystusa, naszego Pana i spotkania z nim; proszę was jednak,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sprawach dotyczących przyjścia Pana naszego Jezusa Chrystusa i naszego z Nim spotkania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щодо приходу нашого Господа Ісуса Христа, і нашого відходу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prosimy was, bracia, z powodu przyjścia naszego Pana, Jezusa Chrystusa oraz naszego zgromadzenia się 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związku z nadejściem Pana naszego Jeszui Mesjasza i naszym wspólnym zgromadzeniem się na spotkanie z Nim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chodzi, bracia, o obecność naszego Pana, Jezusa Chrystusa, oraz zgromadzanie nas do niego,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przejdźmy teraz do spraw dotyczących powtórnego przyjścia Pana i naszego spotkania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2024-05-31T07:18:08Z</dcterms:modified>
</cp:coreProperties>
</file>