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jeden jest Bóg, jeden też pośrednik między Bogiem a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Bóg, jeden też pośrednik między Bogiem a ludźmi, człowiek Chrystus 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jest Bóg, jeden także pośrednik między Bogiem i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Bóg, jeden i pośrzednik Boga i ludzi,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bowiem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jeden jest Bóg, jeden także pośrednik między Bogiem a ludźmi, człowiek,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jeden jest Bóg i jeden Pośrednik między Bogiem a ludźmi: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jeden i jeden jest pośrednik między Bogiem a ludźmi,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jest Bóg, jeden też pośrednik między Bogiem a ludźmi, człowiek -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Бог і один посередник між Богом та людьми - людина Ісус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 oraz jeden pośrednik Boga i ludzi człowiek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jeden i jeden jest tylko Pośrednik między Bogiem a ludzkością, Jeszua Mesjasz, sam również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tylko jeden Bóg i jeden pośrednik między Nim a ludźmi: Człowiek—Chrystus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2024-05-31T04:35:39Z</dcterms:modified>
</cp:coreProperties>
</file>