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w innym mówi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mówi w innym (miejscu): Ty jesteś kapłanem na wieki* według porządku Melchizedeka.**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 innym mówi: Ty kapłanem na wiek według porządku Melchizedeka.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w innym mówi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mówi w innym miejscu: Ty jesteś kapłanem na wieki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w innym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mówi: Ty jesteś kapłanem na wieki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na inszem miejscu mówi: Tyś jest kapłanem na wieki według porządku Melchisedekowego.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na inszym miejscu mówi: Tyś jest kapłanem na wieki, wedle porządku Melchisedechowego.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innym [miejscu]: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na innym miejscu mówi: Tyś kapłanem na wieki Według porządku Melchisedeka.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mówi w innym miejscu: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mówi w innym miejscu: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mówi jeszcze w innym miejscu: „Ty kapłanem na wieki na podobieństwo Melchizedeka”.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innym zaś psalmie tak mówi: Ty jesteś kapłanem na zawsze, na wzór Melchisedeka.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na innym miejscu mówi: ʼTak jesteś kapłanem na wieki na podobieństwo Melchizedechaʼ.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іншому місці говорить: Ти священик навіки за чином Мелхиседека.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też w innym miejscu: Tyś kapłanem na wieczność według porządku Melchicedeka.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innym jeszcze miejscu mówi: "Jesteś kohenem na wieki, aby Cię przyrównywano do Malki-Cedeka".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mówi w innym miejscu: ”Tyś kapłanem na wieki na sposób Melchizedeka”.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innym miejscu Pisma zwrócił się do Niego, mówiąc: „Jesteś kapłanem na wieki, na wzór Melchizedeka”.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&lt;x&gt;230 110:4&lt;/x&gt;; &lt;x&gt;650 5:10&lt;/x&gt;; &lt;x&gt;650 6:20&lt;/x&gt;; &lt;x&gt;650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Melchizedek, Μελχισέδεκ, </w:t>
      </w:r>
      <w:r>
        <w:rPr>
          <w:rtl/>
        </w:rPr>
        <w:t>מַלְּכִי־צֶדֶק</w:t>
      </w:r>
      <w:r>
        <w:rPr>
          <w:rtl w:val="0"/>
        </w:rPr>
        <w:t xml:space="preserve"> (malki-tsedeq), czyli: król sprawiedliwości.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14:18&lt;/x&gt;; &lt;x&gt;650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2024-06-01T00:47:34Z</dcterms:modified>
</cp:coreProperties>
</file>