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9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liczni nauczyciele stawajcie się bracia moi wiedząc że większy wyrok otrzymamy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Nauczycielami zostawajcie* nieliczni,** bracia moi, wiedząc, że otrzymamy surowszy wyrok.***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liczni nauczycielami stawajcie się, bracia moi, wiedząc, że większy sąd weźmiemy.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liczni nauczyciele stawajcie się bracia moi wiedząc że większy wyrok otrzymamy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Przestańcie, drodzy bracia, tak garnąć się do nauczania. Wiedzcie, że dla nas, nauczycieli, wyrok będzie surowszy.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niewielu z was zostaje nauczycielami, moi bracia, gdyż wiecie, że czeka nas surowszy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was niewiele będzie nauczycielami, bracia moi! wiedząc, że cięższy sąd odniesiemy.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was wiele mistrzami nie stawa, bracia moi, wiedząc, iż więtszy sąd odniesiecie.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zbyt wielu z was nie uchodzi za nauczycieli, moi bracia, bo wiecie, że tym bardziej surowy czeka nas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niewielu z was zostaje nauczycielami, bracia moi, gdyż wiecie, że otrzymamy surowszy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niewielu z was zostaje nauczycielami, moi bracia, gdyż wiecie, że będziemy surowiej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Nie chciejcie za dużo pouczać innych, gdyż tym surowiej sami będziemy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was tak wielu, moi bracia, nie zostaje nauczycielami, wiedząc, że wtedy wyższy wyrok otrzymamy.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bracia, nie wszyscy mogą być nauczycielami, wiadomo bowiem, że my, jako nauczyciele, poniesiemy większą odpowiedzialność.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niech zbyt wielu z was nie uważa się za nauczycieli, wiedząc, że surowszy sąd będzie naszym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мої, хай не багато хто стає вчителями, знаючи, що приймемо більший засуд.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bracia, nie bądźcie liczni nauczycielami, wiedząc, że przyjmiemy surowszą ocenę.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Niewielu z was, moi bracia, powinno zostać nauczycielami, wiecie bowiem, że zostaniemy surowiej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niewielu z was zostaje nauczycielami, bracia moi, gdyż wiecie, że czeka nas cięższy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przyjaciele, niech niewielu z was dąży do tego, aby nauczać innych. Pamiętajcie, że my, nauczający, będziemy sądzeni surowiej niż inni.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Nieliczni nauczycielami bądźcie (l. zostawajcie), Μὴ πολλοὶ διδάσκαλοι γίνεσθε, lub ze względu na imp. praes. γίνεσθε : Przestańcie tak bardzo garnąć się do bycia nauczycielami.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23:8&lt;/x&gt;; &lt;x&gt;520 2:20-21&lt;/x&gt;; &lt;x&gt;560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2:12-13&lt;/x&gt;; &lt;x&gt;660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2024-05-31T05:01:29Z</dcterms:modified>
</cp:coreProperties>
</file>