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was, którzy pełnią funkcję starszych, zachęcam również jako starszy, świadek cierpień Chrystusa oraz uczestnik mającej się objawić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 oraz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między wami, proszę ja spółstarszy i świadek ucierpienia Chrystusowego, i uczestnik chwały, która ma być objawiona: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tedy, którzy są między wami, proszę, spółstarszy i świadek mąk Chrystusowych, który i onej, która się ma objawić w przyszły czas, uczestnik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proszę, ja również starszy, a przy tym świadek Chrystusowych cierpień oraz uczestnik tej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 wśród was napominam, jako również starszy i świadek cierpień Chrystusowych oraz współuczestnik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ja również starszy, a także świadek cierpień Chrystusa i uczestnik chwały, która ma się objawić, zachęcam: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Chrystusa, a także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starszych wśród was ja, tak samo starszy oraz świadek męki Chrystusa, a także uczestnik chwały, która ma się objawić,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Prezbiterów, którzy są wśród was wzywam, zarówno jako prezbiter i świadek cierpień Chrystusa oraz uczestnik jego chwały, która ma się objawić w przyszłości: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 prezbiterów, którzy znajdują się wśród was, ja - także prezbiter i świadek męki Chrystusa oraz uczestnik przyszłej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Бувши старцем і свідком Христових страждань, спільником слави, що має з'явитися, благаю старців, які є між 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zachęcam, jako współstarszy, świadek cierpień Chrystusa oraz uczestnik mającej się objawić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zatem proszę przywódców zgromadzenia, którzy są wśród was, jako współprzywódca i świadek cierpień Mesjasza, a także uczestnik chwały, jaka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zachęcam starszych wśród was, bo i ja jestem wraz z nimi starszym, jak również świadkiem cierpień Chrystusa, a także współuczestnikiem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teraz skierować kilka słów do starszych kościoła, sam bowiem również jestem starszym. Co więcej, na własne oczy widziałem cierpienia Chrystusa i—podobnie jak wy—czekam na objawienie się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2024-05-31T11:40:32Z</dcterms:modified>
</cp:coreProperties>
</file>