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Elon Zebulonita. Przewodził on Izraelowi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Zabulończyk, i sądził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nastąpił Ahialon Zabulończyk i sądził Izraela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Elon Zabulonita.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Elon Zabulonita. Sprawował on sądy nad Izraelem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Zabulonita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Zebulonita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Elon Zebulunita. Sądził on Israelitów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Elon Zebulonita. I sądził Izraela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2024-05-30T16:17:31Z</dcterms:modified>
</cp:coreProperties>
</file>