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Samson przyszedł do Lechi, Filistyni wznieśli okrzyk bojowy i wyszli mu na spotkanie. Wtedy Samsonem zawładnął Duch PANA! Sznury, które krępowały mu ramiona, stały się jak lniane nitki w płomieniach! Pęta wręcz stopniały mu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z krzykiem wyszli mu na spotkanie. Wtedy Duch JAHWE zawładnął nim i powrozy, które były na jego ramionach, stały się jak lniane nici spalone ogniem i rozerwały się więzy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aż do Lechy, tedy Filistynowie krzycząc bieżeli przeciw niemu; ale Duch Pański przypadł nań, i stały się powrozy, które były na ramionach jego, jako nici lniane ogniem spalone, i rozerwały się związki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do miejsca Czeluści, a Filistynowie krzycząc wybiegli przeciw jemu, przypadł nań Duch Pański, a jako zwykły na zapach ognia lny się palić, tak powrozy, któremi był związan, rozleciały się i 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wyszli mu naprzeciw, krzycząc z radości. Wtedy przeniknął go Duch JAHWE. Powrozy na jego ramionach stały się jak lniane włókna spalone ogniem, a więzy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Filistyni, wznosząc tryumfalne okrzyki, szli naprzeciw niego. Wtedy ogarnął go duch JAHWE. Powrozy na jego ramionach stały się słabe jak lniane włókna spalone w ogniu, a więzy jakby topniały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 rzucili się naprzeciw niego z okrzykami radości. Wtedy owładnął nim duch Jahwe. Powrozy na jego ramionach stały się podobne do spalonych na ogniu [lnianych] sznurków, a więzy zdawały się topnieć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doszedł do Lechi a Pelisztini już wydawali radosne okrzyki na jego widok tknął go Duch WIEKUISTEGO, a sznury na jego ramionach stały się jak nadpalone ogniem, lniane włókna, i więzy rozpadły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Lechi, a Filistyni wykrzykiwali z radości, że go spotkali. I zaczął na niego oddziaływać duch JAHWE, i powrozy na jego ramionach stały się jak lniane nici przypalone ogniem, tak iż opadły pęta z 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2024-05-29T13:24:14Z</dcterms:modified>
</cp:coreProperties>
</file>