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Gedeona: Lud jest jeszcze zbyt liczny. Sprowadź ich nad wodę, a tam ich tobie poprzebieram. Ten, o którym ci powiem: Ten pójdzie z tobą – pójdzie z tobą; a ten, o którym ci powiem: Ten nie pójdzie z tobą – nie pójdzie (z tobą).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Gedeona: Wojsko, które jest z tobą, jest jeszcze zbyt liczne. Sprowadź ich nad wodę. Tam pomniejszę ci ich liczbę. Ten, o którym powiem, że ma pójść wraz z tobą — pójdzie, a ten, o którym ci powiem, że nie ma iść — nie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Gedeona: Lud jest jeszcze zbyt liczny. Zaprowadź go do wody, a tam go doświadczę. Ten, o którym ci powiem: Ten pójdzie z tobą, on pójdzie z tobą, a ten, o którym ci powiem: Ten nie pójdzie z tobą, on nie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Giedeona: Jeszcze lud wielki. Zaprowadź ich do wody, a tam go doświadczę; albowiem o kim ci powiem: Ten niech idzie z tobą, ten pójdzie z tobą, a o kimcikolwiek powiem: Ten niech nie chodzi z tobą, ten nie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Gedeona: Jeszcze wielki lud jest, wiedź je do wody, a tam ich doświadczę, a o którym ci powiem, aby z tobą szedł, ten niech idzie; któremu iść zakażę, niech się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Gedeona: Jeszcze zbyt liczny jest lud. Zaprowadź go nad wodę, gdzie ci go wypróbuję. Będzie tak: o którym powiem: Ten pójdzie z tobą! - on pójdzie z tobą. O którym zaś powiem: Ten nie pójdzie z tobą! - on nie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Gedeona: Jeszcze zastęp jest za liczny. Sprowadź ich w dół nad wodę, a zamiast ciebie Ja ich tam wypróbuję; o którym ci powiem: Ten pójdzie z tobą, pójdzie z tobą, żaden zaś z tych, o którym ci powiem: Ten nie pójdzie z tobą, nie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Gedeona: Lud nadal jest zbyt liczny. Sprowadź ich nad wodę i tam wypróbuję ich dla ciebie. Będzie tak: O kim ci powiem: Ten pójdzie z tobą! – to ten z tobą pójdzie. Każdy zaś, o którym ci powiem: Ten nie pójdzie z tobą! – to ten nie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Gedeona: „Lud jest jeszcze zbyt liczny. Zaprowadź ich nad wodę; tam wypróbuję ich wobec ciebie. Zrobisz tak - jeśli o kimś powiem: Ten pójdzie z tobą, on pójdzie z tobą. Nie uda się jednak z tobą nikt z tych, o których powiem: Ten z tobą nie pójdzie”.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Gedeona: - Lud jest jeszcze zbyt liczny. Sprowadź ich nad wodę, a wypróbuję ich tam wobec ciebie! Ten mianowicie, o którym ci powiem: ”Ten pójdzie z tobą”, ten właśnie pójdzie z tobą! Ale każdy, o którym ci powiem: ”Ten z tobą nie pójdzie”, ten rzeczywiście nie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ставали до бою проти них і нищили плоди землі аж до приходу до Ґази і не оставляли потрібного для життя в Ізраїлі і стада і теля і осла,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Gideona: Tego ludu jeszcze jest za dużo; sprowadź ich nad wodę, a tam ich przepatrzę. O kim ci powiem: Ten ci będzie towarzyszyć – ten niech ci towarzyszy; jednak każdy o którym ci powiem: Ten ci nie będzie towarzyszył – ten niech ci nie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JAHWE rzeki do Gedeona: ”Jest jeszcze za dużo ludu. Każ im zejść nad wodę, żebym ci mógł ich tam poddać próbie. I będzie tak, że każdy, o kim ci powiem: ʼTen pójdzie z tobąʼ, pójdzie z tobą, każdy zaś, o kim ci powiem: ʼTen nie pójdzie z tobąʼ – nie pójdzie”.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2024-06-02T10:59:09Z</dcterms:modified>
</cp:coreProperties>
</file>