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bestia, która — jak zobaczyłeś — była, lecz jej nie ma, ma wyjść z otchłani, aby pójść na zagładę. Mieszkańcy ziemi, których imiona nie są od założenia świata zapisane w Zwoju życia, zdziwią się, gdy zobaczą bestię, która była, której nie ma, ale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 i ma wyjść z otchłani, i iść na zatracenie. I zdziwią się mieszkańcy ziemi, których imiona nie są zapisane w księdze życia od założenia świata, widząc bestię, która była i nie ma jej, a jednak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wystąpić z przepaści, a iść na zginienie; i zadziwią się mieszkający na ziemi, (których imiona nie są napisane w księgach żywota od założenia świata), widząc bestyję, która była, a nie jest, a przecię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wstąpić z przepaści, a pójdzie na zginienie. I zadziwują się mieszkający na ziemi (których imiona nie są napisane w księgach żywota od założenia świata), widząc bestyją, która była, a 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 i nie ma jej, ma wyjść z Czeluści, a zdąża ku zagładzie. A zdumieją się mieszkańcy ziemi - ci, których imię nie jest zapisane w księdze życia od założenia świata - spoglądając na Bestię, iż była i nie ma jej, a ma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widziałeś, było i już go nie ma, i znowu wyjdzie z otchłani, i pójdzie na zatracenie. I zdumieją się mieszkańcy ziemi, których imiona nie są zapisane w księdze żywota od założenia świata, gdy ujrzą, że zwierzę to było i że go nie ma, i że znowu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a już nie jest, ma wyjść z otchłani, lecz idzie na zagładę. I zdziwią się mieszkańcy ziemi, których imię nie jest zapisane w księdze życia od założenia świata, oglądając Bestię, że była, a już nie jest, lecz będzie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 była, lecz jej nie ma. A gdy wyjdzie z otchłani, pójdzie na zatracenie. Mieszkańcy ziemi, których imię nie zostało zapisane od początku świata w księdze życia, zdziwią się, patrząc na bestię, która była, której nie ma i która pojawi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zobaczyłeś, była, nie ma jej, wyjdzie z przepaści, idzie ku zgubie. Zdziwią się ci mieszkańcy ziemi, których imię od założenia świata nie zostało zapisane w księdze życia, gdy zauważą, że ta bestia była, nie ma jej, nadejdzie.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 była, lecz teraz znikła. Wkrótce na własną zgubę znów wypełźnie z otchłani. Ludzie, których imiona nie są od początku świata zapisane w księdze życia, będą się dziwić, patrząc na bestię: była ona, nie ma jej i znów się pojawi.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jej, i ma wyjść z Przepaści, i idzie na zatracenie. Zdumieją się mieszkańcy ziemi, - ci, których imię nie jest zapisane w księdze życia od założenia świata - spoglądając na Bestię, iż była, i już jej nie ma, ale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Звір, якого ти бачив, - і був, і немає, і має прийти з безодні, і йде на згубу. І здивуються ті, що живуть на землі, імена яких не записані в книгу життя від створення світу, - коли побачать, що звір був, і немає, і з'явиться.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 była i nie jest, i ma wyjść do góry ze świata podziemnego, oraz idzie na zgubę. Zatem dziwią się ci, co mieszkają na ziemi; których imiona nie są zapisane od założenia świata w Zwoju Życia, widząc bestię że była, a nie jest; chociaż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niegdyś była, teraz jej nie ma i wyjdzie ona z Otchłani, ale jest na drodze do zguby. Mieszkańcy ziemi, których imiona nie zostały zapisane w Księdze Życia od założenia świata, będą zdumieni na widok bestii, która niegdyś była, teraz jej nie ma, ale ma się pojawić.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lecz jej nie ma, a jednak właśnie ma wyjść z otchłani i ma odejść na zagładę. A gdy mieszkający na ziemi zobaczą, iż bestia była, lecz jej nie ma, a jednak będzie obecna, zdumieją się pełni podziwu, ale ich imiona nie zostały zapisane na zwoju życia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zobaczyłeś, wcześniej była, lecz teraz jej nie ma. Wyjdzie jednak z otchłani, ale spotka ją zagłada. Wtedy mieszkańcy ziemi, których imiona nie zostały przed powstaniem świata zapisane w księdze życia, zdziwią się. Zobaczą bowiem bestię, która wcześniej była, a teraz jej nie ma, ale jeszcze się pojawi.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2024-06-01T15:07:58Z</dcterms:modified>
</cp:coreProperties>
</file>