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stryj Saula zapytał: Opowiedz mi, proszę, co wam powiedział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zapytał: A powiedz mi, proszę, co wam powiedział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stryj Saula powiedział: Powiedz mi, proszę, co wam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Saula: Powiedz mi proszę, co wam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stryj jego: Powiedz mi, coć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znów postawił Saulowi pytanie: Opowiedz mi - proszę - to, co wam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stryj Saula: Opowiedzże mi, co wam powiedział Samuel!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stryj Saula powiedział: Opowiedz mi, proszę, co powiedział wam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Wuj nalegał: „Opowiedz mi, co wam powiedział Samuel!”.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rzekł: - Powiedz mi, co wam oznajmił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родич до Саула: Сповісти ж мені, що тобі сказав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wuj Saula się zapytał: Powiedz mi, proszę, co wam powiedział Samuel?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wuj Saula rzekł: ”Powiedz mi, proszę: co wam mówił Samuel?”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2024-05-30T00:35:05Z</dcterms:modified>
</cp:coreProperties>
</file>