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Izraelitom: Tak mówi JAHWE, Bóg Izraela: Ja wyprowadziłem Izraela z Egiptu, wyrwałem was z ręki Egipcjan oraz z 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Tak mówi JAHWE, Bóg Izraela: Ja wyprowadziłem Izraela z Egiptu i wybawiłem was z rąk Egipcjan oraz z rąk wszystkich królestw, które was uciskały;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Izraelski: Jam wywiódł Izraela z Egiptu, i wybawiłem was z rąk Egipczanów, i z rąk wszystkich królestw, które was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To mówi JAHWE Bóg Izraelów: Jam wywiódł Izraela z Egiptu i wyrwałem was z ręki Egipcjanów i z ręki wszytkich królów, którzy was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do Izraelitów: Tak mówi Pan, Bóg Izraela: Wyprowadziłem Izraelitów z Egiptu i wyzwoliłem was z ręki Egiptu i z ręki wszystkich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Izraela: Ja wyprowadziłem Izraela z Egiptu i wyrwałem was z ręki Egipcjan, i z 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Izraelitom: Tak mówi JAHWE, Bóg Izraela: Ja wyprowadziłem Izraela z Egiptu i Ja uwolniłem was z rąk Egipcjan i 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przemówił: „Tak mówi JAHWE, Bóg Izraela: To Ja was wyprowadziłem z Egiptu i Ja uwolniłem lud izraelski z mocy Egipcjan i z mocy wszystkich królów, którzy was gnębili.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- Tak mówi Jahwe, Bóg Izraela: ”Ja wyprowadziłem Izraela z Egiptu i uwolniłem was z rąk Egipcjan i z mocy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синів Ізраїля: Так сказав Господь Бог ізраїльський, кажучи: Я Той, Хто вивів ізраїльських синів з Єгипту і Я спас вас з руки Фараона, єгипетского царя, і від усіх царів, що вас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Israela: Tak mówi WIEKUISTY, Bóg Israela: Ja wyprowadziłem Israelitów z Micraim, wyzwoliłem was z mocy Micraimczyków oraz z mocy wszelkich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”Oto, co rzekł JAHWE, Bóg Izraela: ʼTo ja wyprowadziłem Izraela z Egiptu i wyzwalałem was z ręki Egiptu oraz z ręki wszystkich królestw, które was ciemiężyły.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2024-05-31T06:57:57Z</dcterms:modified>
</cp:coreProperties>
</file>