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wyruszysz stamtąd dalej i dojdziesz do dębu Tabor, spotkają cię tam trzej mężczyźni, zdążający do Boga, (do) Betel, jeden niosący troje koźląt, drugi niosący trzy bochenki* chleba, a trzeci niosący łagiew** wina.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[*bochenki,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כִּכְרֹות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4QSam a : kosze bochenków,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ככרות }ובי { ל֯ }ת כ {שלוש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kosze chleba, τρία ἀγγεῖα ἄρτων.][**Tj. ok. 22 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wyruszysz stamtąd dalej i dojdziesz do dębu Tabor, spotkają cię trzej mężczyźni. Będą w drodze do Boga, do Betel. Jeden będzie niósł troje koźląt, drugi trzy bochenki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a trzeci bukłak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odejdziesz stamtąd dalej i przyjdziesz aż na pole Tabor, spotkają cię tam trzej mężczyźni idący do Boga, do Betel. Jeden będzie niósł troje koźląt, drugi będzie niósł trzy bochenki chleba, a trzeci będzie niósł bukłak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odszedłszy stamtąd dalej przyjdziesz aż na pole Tabor; i spotkają cię tam trzej mężowie idący do Boga, do domu Bożego, jeden niesie troje koźląt, a drugi niesie trzy bochny chleba, a trzeci niesie łagiew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odejdziesz i dalej zajdziesz, i przyjdziesz do dębu Tabor, potkają cię tam trzej mężowie idący do Boga do Betel, jeden niosąc troje koźląt, a drugi trzy bochny chleba, a iny niosąc flaszę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przejdziesz stamtąd dalej i dotrzesz do dębu Tabor, spotkają cię tam trzej mężczyźni udający się do Boga w Betel: jeden będzie niósł troje koźląt, drugi będzie niósł trzy okrągłe chleby, a trzeci będzie niósł bukłak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ruszysz stamtąd dalej i dojdziesz do dębu Tabor, spotkają się tam z tobą trzej mężowie, podążający do Boga w Betel. Jeden nieść będzie troje koźląt, drugi nieść będzie trzy bochenki chleba, a trzeci nieść będzie łagiew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stamtąd i dojdziesz do dębu Tabor, spotkasz tam trzech mężczyzn zmierzających do Boga w Betel. Jeden będzie niósł trzy koźlęta, drugi trzy bochenki chleba, a trzeci bukłak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dalej przybędziesz do dębu Tabor. Tam spotkają cię trzej ludzie pielgrzymujący do Boga w Betel. Jeden będzie niósł trzy koźlęta, drugi trzy bochenki chleba, a trzeci skórzany worek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stamtąd dalej i przyjdziesz do dębu Tabor, spotkasz tam trzech mężczyzn idących do Boga do Betel; jeden będzie niósł troje koźląt, drugi będzie niósł trzy bochenki chleba, a trzeci będzie niósł bukłak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відійдеш звідти і далі підеш аж до дуба Тавора і знайдеш там трьох мужів, що йдуть до Бога до Ветиля, одного, що несе трьох козлят, і одного, що несе три коші хлібів, і одного, що несе міх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przejdziesz dalej i dojdziesz do dębu Tabor, napotka cię tam trzech ludzi wchodzących do Betel, do Boga. Jeden prowadzi troje koźląt, jeden niesie trzy bochenki chleba, a jeden niesie łagiew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przejdziesz stamtąd jeszcze dalej i dojdziesz aż do wielkiego drzewa Tabor, i tam spotkają cię trzej mężowie udający się do prawdziwego Boga do Betel: jeden będzie niósł trzy koźlęta, a drugi będzie niósł trzy okrągłe bochenki chleba, a jeszcze inny będzie niósł wielki dzban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2024-05-30T07:44:59Z</dcterms:modified>
</cp:coreProperties>
</file>