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posłów do Jiszaja i powiedział: Przyślij mi Dawida, swojego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posłów do Jessaja z taką prośbą: Przyślij mi Dawida, swojego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 do Jessego i powiedział: Poślij do mnie swego syna Dawida,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posły do Isajego, mówiąc: Poślij do mnie Dawida, syna twego, który jest przy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posły do Isaj, mówiąc: Pośli do mnie Dawida, syna twego, który jest na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 do Jessego, by powiedzieli: Przyślij mi twego syna, Dawida,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tedy Saul posłańców do Isajego z rozkazem: Przyślij do mnie Dawida, swego syna,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więc swoich posłańców do Jessego z poleceniem: Przyślij do mnie Dawida, twojego syna, który jest przy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zatem posłańców i kazał powiedzieć Jessemu: „Przyślij mi Dawida, twojego syna, który jest pasterzem!”.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Saul posłańców do Iszaja z poleceniem: - Przyślij mi Dawida, twego syna, który jest przy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 до Єссея, кажучи: Пішли до мене твого сина Давида, що при твому стаді.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posłów do Iszaja oraz kazał powiedzieć: Przyślij mi twojego syna Dawida, który jest 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do Jessego posłańców i powiedział: ”Przyślij do mnie Dawida, swego syna, który jest przy trzodzie”.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2024-06-02T02:59:41Z</dcterms:modified>
</cp:coreProperties>
</file>