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 podnosić rękę przeciw mojemu panu, pomazańcowi JAHWE. Ostatecznie jest on Jego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powstrzymał swych ludzi i nie pozwolił im powstać przeciw Saulowi. Saul zaś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Uchowaj mię tego Panie, żebym to uczynić miał panu memu, pomazańcowi Pańskiemu, żebym miał ściągnąć nań rękę moję, ponieważ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Niech mi będzie miłościw JAHWE, żebym nie uczynił tej rzeczy panu memu, pomazańcowi PANSKIEMU, żebym miał ściągnąć nań rękę moję, ponieważ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powściągnął swych ludzi i nie pozwolił im rzucić się na Saula. Tymczasem Saul wstał, [wyszedł] z jaskini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wojowników: Broń Boże, abym miał uczynić tę rzecz memu panu, pomazańcowi Pańskiemu, podnosząc swoją rękę na niego,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Niech JAHWE mnie strzeże, abym miał zrobić coś takiego mojemu panu, pomazańcowi JAHWE, i podnieść na niego rękę. Przecież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swoich towarzyszy: „Niech mnie JAHWE zachowa, bym miał podnieść rękę na mego pana i pomazańca JAHWE. Przecież to jest pomazaniec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zaś ludziom powiedział: - Niech mnie Jahwe strzeże, bym tak postąpił względem pana mego, pomazańca Jahwe, bym podniósł rękę na mego,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своїх мужів: Не так мені у Господі, щоб я вчинив це слово моєму панові - помазанникові Господа, щоб підняти на нього мою руку,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swoich ludzi: Niech mnie uchowa WIEKUISTY, abym spełnił taki czyn przeciwko mojemu panu, pomazańcowi WIEKUISTEGO! Abym podniósł na niego moją rękę; gdyż jest pomazańcem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odprawił swych ludzi i nie pozwolił im wystąpić przeciwko Saulowi. Saul zaś wstał, wyszedł z jaskini i 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2024-05-23T02:32:19Z</dcterms:modified>
</cp:coreProperties>
</file>