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posłuchaj, proszę, również ty głosu swojej służącej. Położę przed tobą kromkę chleba. Zjedz, abyś miał siłę, gdy wyruszysz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ty posłuchaj, proszę, głosu swojej służącej. Dam ci kromkę chleba. Zjedz. Nabierz sił, zanim wyruszysz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posłuchaj i ty, proszę, głosu swojej służącej. Położę przed tobą kawałek chleba, abyś zjadł i posilił się, zanim wyruszysz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usłuchaj proszę i ty głosu służebnicy twojej; a położę przed cię sztuczkę chleba, abyś jadł, i posilił się, abyś mógł iść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i ty posłuchaj głosu niewolnice twojej, i położę przed cię sztukę chleba, żebyś zjadszy posilił się i mógł iść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 - proszę - i ty głosu twej służebnicy! Położę przed tobą kęs chleba: posil się i wzmocnij, aby wyruszyć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 ty usłuchaj głosu twojej służebnicy; położę przed tobą kromkę chleba, jedz, abyś miał siłę, gdy wyruszysz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wysłuchaj także głosu twojej służebnicy. Położę przed tobą kawałek chleba, a ty jedz, abyś miał siłę, gdy wyruszysz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ty zechciej posłuchać swojej służebnicy! Przyniosłam ci trochę jedzenia. Zjedz coś, abyś nabrał siły i mógł wyruszyć w drogę”.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usłuchajże teraz z kolei i ty głosu swej służebnicy! Przyniosę ci trochę jedzenia. Powinieneś się posilić, żeby nabrać sil przed wyruszeniem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послухай голос твоєї рабині, і покладу перед тобою кусок хліба, і зїси, і буде в тобі сила, бо підеш в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więc i ty usłuchać głosu twej służebnicy. Położę przed tobą kromkę chleba; posil się, aby ci sił starczyło, kiedy wyruszysz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proszę, usłuchaj i ty głosu swej służebnicy; i pozwól, że położę przed tobą kawałek chleba, a ty jedz, żeby mieć siły, gdyż wyruszysz w swoją drogę”.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2024-06-01T00:05:50Z</dcterms:modified>
</cp:coreProperties>
</file>