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jest warta czterysta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srebrze. Cóż to jest dla mnie i dla ciebie? Pochowaj zatem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posłuchaj mnie. Ta ziemia jest warta czterysta syklów srebra, ale cóż to jest między mną a tobą?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 ta stoi za cztery sta syklów srebra; ale cóż to jest między mną i między tobą? pogrzeb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Ziemia, której żądasz, za cztery sta syklów srebra stoi: tać jest cena między mną a tobą. Ale zaż to wielka?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posłuchaj mnie: ziemia warta czterysta syklów srebra - cóż to jest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panie mój. Ziemia jest warta czterysta sykli srebra. Cóż to jest dla mnie i dla ciebie? Pochowaj więc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mój! Wysłuchaj mnie! Ta ziemia jest warta czterysta sykli srebra. Co to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panie! Ta ziemia warta jest czterysta syklów srebra - cóż to znaczy dla nas? Pochowaj swoją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cenę Efrona. Odważył więc Abraham Efronowi tyle srebra, ile ten zażądał w obecności Chittytów, to jest czterysta syklów srebra,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panie, posłuchaj mnie, pomiędzy mną a tobą ziemia [warta] czterysta srebrnych szekli - cóż to jest? Pochowaj swoją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пане: Бо я чув, що земля чотириста дидрахм срібла, що ж було б це між мною і тобою? Ти ж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panie; pomiędzy mną a tobą cóż znaczy ziemia za czterysta szekli srebra? Więc tak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 mój, posłuchaj mnie. Kawałek ziemi wart czterysta srebrnych sykli – cóż to jest między mną a tobą? Pogrzeb więc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2024-05-24T14:11:42Z</dcterms:modified>
</cp:coreProperties>
</file>