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rodowody Ismaela,* syna Abrahama, którego urodziła Abrahamowi Hagar, Egipcjanka, służąca**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Ismaela, syna Abrahama, którego urodziła Abrahamowi Egipcjanka Hagar,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Izmaela, syna Abrahama, którego urodziła Abrahamowi Hagar, Egipcjanka,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Ismaela, syna Abrahamowego, którego urodziła Hagar, Egipczanka, służebnica Sary,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Ismaela, syna Abrahamowego, którego mu urodziła Agara Egipcjanka,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Abrahamowi urodziła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rodu Ismaela, syna Abrahama, którego urodziła Abrahamowi Hagar, Egipcjanka,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Egipcjanka Hagar, służąca Sary, urodziła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Izmaela, syna Abrahama, którego mu zrodziła Egipcjanka Hagar, służąca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Ismaela, syna Abrahama, którego urodziła Abrahamowi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Jiszmaela, syna Awrahama, [Jiszmaela], którego urodziła Awrahamowi Egipcjanka Hagar, służąca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Ісмаїла сина Авраама, якого породила Авраамові Агар рабиня Сарри,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Iszmaela, syna Abrahama, którego urodziła Abrahamowi Hagar, Micrejka,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Ismaela, syna Abrahama, którego Hagar, Egipcjanka, służąca Sary, urodziła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1:28-31&lt;/x&gt;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2024-05-28T08:47:17Z</dcterms:modified>
</cp:coreProperties>
</file>