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Jakuba: Daj mi się najeść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twojej czerwonej zupy, bo padam ze zmęczenia.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Ezaw powiedział więc do Jakuba: Daj mi jeść, proszę cię, z tej czerwonej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spracowany. Dlatego nadano mu imię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 do Jakóba: Daj mi jeść, proszę cię z tej czerwonej potrawy, bom się spracował: a przetoż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Daj mi z warzywa tego czerwonego, bom się barzo spracował. I z tejże przyczyny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Jakuba: Daj mi choć trochę tej czerwonej potrawy, jestem bowiem znużony.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Ezaw do Jakuba: Daj mi, proszę, skosztować nieco tej oto czerwonej potrawy, bo jestem zmęczony.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więc Ezaw Jakuba: Jestem zmęczony. Daj mi, proszę, zjeść tej czerwonej potrawy.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Jakuba: „Daj mi tej czerwonej potrawy, bo jestem bardzo głodny”. Dlatego to nazwano go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zwrócił się do Jakuba: - Daj mi przełknąć coś z tego czerwonego! Z tego czerwonego, co tam [masz], bom okropnie zgłodniał! (Dlatego to nazwano go Edomem).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Jaakowa: Nalej mi tego bardzo czerwonego, bo jestem wyczerpany, dlatego nazwano go imieniem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Ісав Яковові: Дай мені їсти з цього червоного вареного, бо гину. Через це прозвано його імя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powiedział do Jakóba: Daj mi łyknąć z czerwonego; z tej czerwonej potrawy, ponieważ jestem znużony. Dlatego jego imię nazwano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rzekł więc do Jakuba: ”Proszę cię, daj mi szybko łyk tego czerwonego tego – tam czerwonego, bo jestem zmęczony!” Dlatego nazwano go imieniem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2024-05-31T16:55:54Z</dcterms:modified>
</cp:coreProperties>
</file>