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dowiedział się o ucieczce Jakuba dopiero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Labanowi dnia trzeciego, że uciekł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Labanowi dnia trzeciego, że uciekał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Laban dowiedział się, że Jakub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doniesiono Labanowi, że Jakub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Lawanowi trzeciego dnia, że Jaakow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Лавану сирійцеві третого дня, що втік Яків,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doniesiono Labanowi, że Jakób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trzeciego dnia, powiedziano Labanowi, że Jakub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2024-06-02T15:27:38Z</dcterms:modified>
</cp:coreProperties>
</file>