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 Izaak, i umarł, i został przyłączony do swego ludu, stary i syty dni. A pochowali go jego synowie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życie ustało, umarł i połączył się ze swoimi przodkami, stary i syty dni. Pochowali go jego synowie Ezaw oraz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oddał ducha, i umarł, i został przyłączony do swego ludu, stary i syty dni; a pogrzebali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Izaak, i umarł, i przyłączony jest do ludu swego, stary i pełen dni; a pogrzebli go Ezaw, i Jakób,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starzawszy się umarł, i przyłożon jest do ludu swego stary i dni pełen, i pogrzebli go Ezaw i Jakob,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doszedłszy do kresu swego życia, zmarł w późnej starości. I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opadł z sił i umarł, i został przyłączony do przodków swoich, sędziwy i syty dni. A pochowali go synowie jego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zmarł, sędziwy i syty dni, został przyłączony do swoich przodków. A pochowali go Ezaw i Jakub,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opuściły go siły i umarł. Osiągnął piękny wiek i dołączył do swoich przodków. 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skonał. Zmarł więc Izaak i został przyłączony do swoich przodków, starzec syt życia. A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zakończył życie i umarł. Dołączył do swojego ludu, stary i syty życia. I pochowali go jego synowie Esaw i Jaakow.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скінчившись, помер і додався до свого роду старцем і повний днів, і поховали його Ісав і Яків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Ic'hak ustał, umarł, więc stary i syty dni został przyłączony do swojego ludu. A pochowali go jego synowie Esaw i 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wydał ostatnie tchnienie i umarł, i został przyłączony do swego ludu, stary i syty dni, i pogrzebali go jego synowie, Ezaw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2024-06-04T04:40:22Z</dcterms:modified>
</cp:coreProperties>
</file>