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Józef łaskę w jego oczach, i służył mu.* Ustanowił go nawet zarządcą swego domu i wszystko, co** należało do niego, przekazał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Okazywał zatem Józefowi przychylność. Ustanowił go nawet zarządcą swego domu. Wszystko, co posiadał, poddał jego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znalazł łaskę w jego oczach, i służył mu. Uczynił go zarządcą swego domu i wszystko, co miał,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Józef łaskę w oczach jego, i służył mu; i przełożył go nad domem swym, a podał wszystko co miał,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 Jozef łaskę przed panem swoim, i służył mu. Od którego będąc przełożonym nad wszystkim, rządził dom sobie zwierzony i wszytko, co mu było zlecono.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Darzył więc on Józefa życzliwością, tak że przydzielił go sobie do usług. Uczynił go zarządcą swego domu, oddawszy mu we władanie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zdobył jego życzliwość i służył mu. Powołał go więc na zarządcę domu swego i powierzył mu całe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więc cieszył się względami swego pana i mu służył. On zaś przekazał mu władzę nad swoim domem i nad całym swoim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Darzył go więc życzliwością i ustanowił go swoim sługą. Uczynił go również zarządcą swojego domu i oddał mu w opiekę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Józef łaskę w jego oczach i był jego [najbliższym] sługą. Potem uczynił go zarządcą swego domu, oddając pod jego opiekę cały swój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Josef znalazł przychylność w oczach swojego pana i służył mu. Ustanowił on [Josefa] nad swoim domem i dał w jego ręce wszystko, co miał.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Йосиф ласку перед своїм паном, догоджував же йому, і він поставив його над своїм домом і все, що його було, дав в руки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Josef znalazł łaskę w jego oczach oraz mu służył. Potifar ustanowił go także nad swoim domem i wszystko, co posiadał,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znajdował łaskę w jego oczach i stale mu usługiwał, tak iż ten ustanowił go nad swym domem i wszystko, co miał, dał w jego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był on jego osobistym służącym.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i mss GK dodają </w:t>
      </w:r>
      <w:r>
        <w:rPr>
          <w:rtl/>
        </w:rPr>
        <w:t>אׁשר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2024-05-29T19:33:25Z</dcterms:modified>
</cp:coreProperties>
</file>