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4"/>
        <w:gridCol w:w="3047"/>
        <w:gridCol w:w="46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nadchodzi siedem lat wielkiego dostatku w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nadchodzi w Egipcie siedem lat wielkiego dostatku.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Nadchodzi siedem lat wielkiej obfitości w całej ziemi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siedem lat nadejdzie bardzo obfitych we wszystkiej 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przyjdą siedm lat żyzności wielkiej po wszytkiej ziemi Egipskiej,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nadejdzie siedem lat obfitości wielkiej w całym 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Nadejdzie teraz siedem lat wielkiej obfitości w całej ziemi egipskiej,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Nadejdzie siedem lat wielkiego dostatku w całej 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Nadchodzi siedem lat wielkiej obfitości w całym 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nadchodzi siedem lat wielkiej obfitości w całej 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Nadchodzi siedem lat wielkiej obfitości w całej ziemi egipskiej.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іде сім років великого достатку в усій єгипетскій землі,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nadejdzie siedem lat wielkiej obfitości na całej ziemi 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nadchodzi siedem lat wielkiej obfitości w całej ziemi egipskiej.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2024-06-02T13:10:05Z</dcterms:modified>
</cp:coreProperties>
</file>