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Dobrze, teraz co do waszych słów – tak niech będzie: Ten, u którego znajdą, będzie mi niewolnikiem, a wy (pozostali)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zatem tak — postanowił zarządca. — Ten, u którego znajdą kielich, będzie moim niewolnikiem, pozostali będą mogli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będzie tak, jak mówicie. Przy którym znajdzie się kielich, ten będzie niewolnikiem,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Niechże tak będzie, jako mówicie; jednak przy którym się znajdzie kubek, ten niech będzie niewolnikiem, a wy będziecie niewinnymi.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im: Niechaj będzie według wyroku waszego: u któregokolwiek się najdzie, ten niech będzie niewolnikiem moim, a wy będziecie niewinnemi.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Istotnie, tak być powinno, jak mówicie. Jednakże ten, u którego [puchar] się znajdzie, zostanie niewolnikiem, wy zaś będziecie wolni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Niech więc będzie tak, jak mówicie; u którego on się znajdzie, ten będzie niewolnikiem moim, wy zaś 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odpowiedział: Niech będzie tak, jak mówicie. Jeśli u któregoś zostanie znaleziony, ten będzie moim sługą,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„Słusznie! Mógłbym postąpić jak mówicie. Jednak moim niewolnikiem będzie ten, u którego znajdzie się kielich. Reszta będzie uniewinniona”.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odparł: - Niechże będzie tak, jak powiedzieliście. Ten, u którego się znajdzie, będzie moim niewolnikiem, wy zaś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Niech stanie się tak, jak mówicie. Ten, u którego będzie [to] znalezione, będzie moim niewolnikiem, a wy będziecie 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І тепер як кажете, так хай буде. У кого лиш знайдеться чаша, він буде моїм рабом, ви же будете чисті.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Istotnie, winno być według waszych słów. Jednak ten, u którego się znajdzie kielich, będzie mym niewolnikiem, zaś 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”Niech więc stanie się dokładnie według waszych słów.” Ten zatem, u kogo się to znajdzie, zostanie moim niewolnikiem, lecz wy sami okażecie się niewinni”.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2024-06-02T10:22:21Z</dcterms:modified>
</cp:coreProperties>
</file>