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Dawidowi,* wysłał (ludzi), aby spotkali (posłów), ponieważ mężczyźni ci zostali bardzo zhańbieni. Król powiedział: Zatrzymajcie się w Jerycho, aż odrosną wam brody, a potem wrócicie.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 o całym tym zdarzeniu, wysłał swoich ludzi posłom na spotkanie, ponieważ mężczyźni ci zostali poważnie zhańbieni. Zatrzymajcie się w Jerychu — doradził im król. — Niech tam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doniesiono o tym Dawidowi, wysłał im na spotkanie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ci mężczyźni byli bardzo znieważeni. I król powiedział im: Zostańcie w Jerychu, aż wam brody odrosną, a potem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opwiedziano Dawidowi, posłał przeciwko nim,(ponieważ oni mężowie byli bardzo obelżeni,) i rzekł im król: Zostńcie w Jerycho, aż odrosną brody wasze, a potem się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Dawidowi, posłał przeciwko im, bo oni mężowie byli zelżeni sromotnie barzo i rozkazał im Dawid: Mieszkajcie w Jerycho, aż uroście broda wasza, a tedy się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o tym Dawidowi, a on wyprawił na ich spotkanie wysłanników, bo ci ludzie zostali bardzo znieważeni. Polecił im król: Zostańcie w Jerychu, aż wam brody odrosną,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Dawidowi, wysłał na ich spotkanie posłów, gdyż mężowie ci byli bardzo zhańbieni. Król kazał im powiedzieć: Zatrzymajcie się w Jerycho, aż wam odrosną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ponieważ ci ludzie zostali bardzo upokorzeni, więc król wysłał im na spotkanie posłańców z wiadomością: Pozostańcie w Jerycho aż wam odrosną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całym zajściu poinformowano Dawida. Wtedy wysłał on ludzi naprzeciw swym posłom, którzy zostali tak bardzo znieważeni. Król kazał im powiedzieć: „Pozostańcie w Jerychu, aż odrosną wam brody. Potem wrócicie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posłał [wysłanników] na ich spotkanie, gdyż ludzie ci zostali bardzo zelżeni. I kazał im król powiedzieć: - Pozostańcie w Jerycho, aż wam odrosną brody. Wtedy wrócicie!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Давидові про мужів, і він післав їм на зустріч (людей), бо мужі були дуже зневажені. І сказав цар: Сидіть в Єрихоні аж доки не виростуть ваші бороди, і повернетесь.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doniesiono Dawidowi, naprzeciw wysłał im ludzi, bo ci mężowie zostali srodze zelżeni. I król im polecił: Zostańcie w Jerycho, aż wam odrosną brody – 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o tym Dawidowi, a on od razu wysłał im na spotkanie, gdyż ci mężowie poczuli się bardzo upokorzeni; i rzekł król: ”Mieszkajcie w Jerychu, aż wam bujnie odrosną brody. Wtedy powrócicie”.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o mężczyznach, </w:t>
      </w:r>
      <w:r>
        <w:rPr>
          <w:rtl/>
        </w:rPr>
        <w:t>האנ שים ־ על</w:t>
      </w:r>
      <w:r>
        <w:rPr>
          <w:rtl w:val="0"/>
        </w:rPr>
        <w:t xml:space="preserve"> , por. &lt;x&gt;130 19:5&lt;/x&gt;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2024-06-02T17:35:20Z</dcterms:modified>
</cp:coreProperties>
</file>