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Abner zawołał do Joaba tymi słowy: Czy miecz będzie pożerał na zawsze? Czy nie wiesz, że na koniec będzie gorycz? I jak długo jeszcze nie powiesz ludowi, aby zawrócili od (podążania) za swoimi braćmi?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Abner zawołał do Joaba: Czy miecz ma pożerać na zawsze? Czy nie wiesz, że końcem tego będzie gorycz? Kiedy wreszcie przerwiesz pościg swoich wojowników za ich własnymi braćmi?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Abner zawołał do Joaba: Czy miecz będzie pożerał na zawsze? Czy nie wiesz, że koniec będzie gorzki? Kiedy wreszcie powiesz ludowi, aby zawrócił od ścigania swych braci?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Abner na Joaba i rzekł: Izali się na wieki będzie srożył ten miecz? azaż nie wiesz, że na ostatku bywa gorzkość? i dokądże nie rzeczesz ludowi, aby się wrócił od pogoni braci swych?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Abner na Joaba, i rzekł: Izali aż do wygubienia będzie się twój miecz srożył? Aza nie wiesz, że barzo niebezpieczna jest rozpacz? Dokądże nie rzeczesz ludowi, aby przestał gonić braciej swej?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wołał Abner do Joaba, tłumacząc mu: Czy miecz będzie nieustannie pochłaniał [ofiary]? Czy nie zdajesz sobie sprawy, że gorzkie będą tego skutki? Kiedy wreszcie powiesz ludowi, że winni odstąpić od ścigania swych braci?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Abner zawołał na Joaba: Czy miecz będzie zawsze pożerał? Czy nie wiesz, że na ostatek będzie gorycz? Jak długo jeszcze nie powiesz swoim ludziom, aby zaniechali pościgu za swoimi braćmi?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 zaś zawołał do Joaba: Czy miecz ma pożerać bez końca? Czy nie wiesz, że po wszystkim zostanie gorycz? Dokąd będziesz zwlekał z rozkazem, by lud zaprzestał pościgu za swoimi braćmi?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Abner zawołał w kierunku Joaba: „Czy pozwolimy pozabijać się mieczami? Czy nie rozumiesz, że to się źle skończy? Czemu nie wydajesz rozkazu, aby żołnierze zaprzestali tej bratobójczej pogoni?”.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[Stąd] Abner zawołał do Joaba: - Czyż miecz ma pożerać bez końca? Czy nie wiesz, że prowadzi to do goryczy? Kiedy wreszcie dasz rozkaz ludowi, aby zaprzestał ścigania swych braci?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закликав Авеннир до Йоава і сказав: Чи до побіди пожерає меч? Або чи не знаєш, що буде гіркою вкінці? І аж доки не скажеш народові повернутися з позаду наших братів?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Abner zawołał do Joaba, mówiąc: Czy miecz ma wciąż pożerać? Czyż ci nie jest wiadomo, że koniec będzie gorzkim? Jak długo nie powiesz ludowi, by odstąpili od swych braci?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Abner do Joaba, mówiąc: ”Czy miecz ma pożerać bez końca? Czy nie wiesz, że w końcu będzie gorycz? Jak długo więc potrwa zanim powiesz ludowi, by zawrócił od ścigania swych braci?”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2024-06-02T18:47:50Z</dcterms:modified>
</cp:coreProperties>
</file>