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zabili wśród Beniaminitów i wśród ludzi Abnera trzystu sześćdziesięciu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tak pobili ludzi z Beniamina i spośród Abnera, że zmarło trzystu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Dawidowi pobili z Benjamińczyków, i z mężów Abnerowych trzy sta i sześćdziesiąt mężów, którzy tam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Dawidowi zabili z Beniaminczyków i z mężów, którzy byli z Abnerem, trzy sta i sześćdziesiąt, którzy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spośród Beniaminitów i ludzi Abnera. Tylu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zaś położyli trupem trzystu sześćdziesięciu mężów z Beniaminitów i z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Beniaminitów, czyli ludzi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żołnierze Dawida zabili spośród Beniaminitów i żołnierzy Abnera trzystu sześćdziesięciu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zabili zaś spośród Beniaminitów, to jest ludzi Abnera, trzystu sześćdziesięciu ludzi (ci zginęli).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Давида побили триста шістьдесять мужів синів Веніямина мужів Авеннира,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słudzy Dawida porazili Binjaminitów, mianowicie trzystu sześćdziesięciu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Dawida pozabijali tych z Beniamina i spośród ludzi Abnera – śmierć poniosło trzystu sześćdziesięciu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2024-06-02T10:04:38Z</dcterms:modified>
</cp:coreProperties>
</file>