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jego pierworodnym był Amnon* należący do Achinoam Jizreelitki.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pierworodny Amnon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Achinoam Jizreelitki,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Dawidowi w Hebronie urodzili się synowie. Jego pierworodnym był Amnon z Achinoam Jizreelitki;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narodziło się Dawidowi w Hebronie synów. A był pierworodny jego Amnon z Achinoamy Jezreelitki;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narodziło się synów Dawidowi w Hebron: a pierworodny jego był Amnon z Achinoam Jezraelitki;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urodzili się Dawidowi w Hebronie: pierworodny był Amnon z Achinoam pochodzącej z Jizreel,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jego pierworodnym był Amnon z Achinoam Jezreelitki.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urodzili się Dawidowi synowie. Pierworodnym był Amnon, którego matką była Achinoam, Jizreelitka.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Hebroniea Dawidowi urodzili się następujący synowie: pierworodny był Amnon z matki Achinoam z Jezreel;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Chebronie urodzili się Dawidowi synowie: jego pierworodnym był Amnon z Achinoam, Jizreelitki;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Давидові сини в Хевроні, і його первородний був Амнон від Ахінооми Єзраїлітки,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Hebronie urodzili się Dawidowi synowie: Jego pierworodnym był Amnon, od Achinoamy z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Dawidowi urodzili się w Hebronie synowie; jego pierworodnym był Amnon, urodzony przez Achinoam Jizreelitkę.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Amnon, </w:t>
      </w:r>
      <w:r>
        <w:rPr>
          <w:rtl/>
        </w:rPr>
        <w:t>אַמְנֹון</w:t>
      </w:r>
      <w:r>
        <w:rPr>
          <w:rtl w:val="0"/>
        </w:rPr>
        <w:t xml:space="preserve"> , czyli: wierny.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2024-06-01T01:13:24Z</dcterms:modified>
</cp:coreProperties>
</file>