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dlatego, że Dawid był tak szczery, JAHWE, jego Bóg, nie chciał zgasić lampy jego dynastii w Jerozolimie i osadził na tronie jego potomka, a Jerozolimie zapewnił ochronę.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Dawida JAHWE, jego Bóg, dał mu pochodnię w Jerozolimie, wzbudzając po nim jego syna i umacniając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Dawida dał mu Pan, Bóg jego, pochodnią w Jeruzalemie, wzbudziwszy syna jego po nim, a utwierdziwszy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Dawida dał mu JAHWE Bóg jego świecę w Jeruzalem, aby wzbudził syna jego po nim i utwierdził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Pan, Bóg jego, zachował mu płomyk w Jerozolimie, dając mu rodzonych synów jako następców i zachowując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wzgląd na Dawida pozwolił Pan świecić jego pochodni w Jeruzalemie, wzbudzając mu syna jako następcę i pozwalając ostać się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jego Bóg, przez wzgląd na Dawida zachował mu pochodnię w Jerozolimie, wynosząc jego syna jako następcę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JAHWE, jego Bóg, zachował dla niego lampę świecącą w Jerozolimie, ustanawiając jego synów jako jego następców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bowiem na Dawida, Jahwe, jego Bóg, zostawił mu iskierkę w Jerozolimie, wzbudzając po nim jego syna i zachowując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Давида дав йому Господь останок, щоб поставити після нього його дітей і поставити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dzięki Dawidowi, WIEKUISTY, jego Bóg, zostawił mu iskierkę w Jeruszalaim, by po nim ustanowić jego syna oraz utwierdzić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 względu na Dawida JAHWE, jego Bóg, dał mu w Jerozolimie lampę, wzbudzając po nim jego syna i zachowując Jerozolimę,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2024-05-28T22:46:19Z</dcterms:modified>
</cp:coreProperties>
</file>