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Jehu, syna Chananiego, o Baszy,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swoje Słowo do Jehu, syna Chananiego. Dotyczyło ono Baszy i głosiło: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doszło do Jehu, syna Chananiego, przeciw Baszy: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Jehu, syna Hananijego, przeciw Baazie,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Jehu, syna Hanani, przeciw Baasa,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następujące słowo przeciw Baszy do Jehu, syna Chananiego: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słowo Pana Jehu, syna Chananiego, przeciwko Baaszy,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Jehu, syna Chananiego, takie słowo przeciwko Baszy: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Jehu, syna Chananiego, zostało skierowane przeciw Baszy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Jehu, syna Chananiego, przeciw Baszy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Господнє слово рукою Ія сина Анія до Вааси.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Jehę, syna Chananiego, doszło przeciw Baeszy słowo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Jehu, syna Chananiego, doszło słowo JAHWE przeciwko Baaszy,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2024-06-02T07:37:54Z</dcterms:modified>
</cp:coreProperties>
</file>