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posłom Ben-Hadada: Powiedzcie mojemu panu, królowi: Wszystko, z czym posłałeś do swojego sługi wcześniej, spełnię, lecz tego, czego teraz żądasz, spełnić nie mogę. Z taką odpowiedzią posłowie odeszli i przekazali ją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posłom Ben-Hadada: Powiedzcie królowi, memu panu: Wszystko, czego na początku żądałeś od swego sługi, uczynię. Lecz tej rzeczy nie mogę uczynić. Posłańcy odeszli i zanieśli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odpowiedział posłom Benadadowym: Powiedzcie królowi, panu memu: wszystko, o coś posłał do sługi twego przedtem, uczynię: ale tej rzeczy uczynić nie mogę. A tak posłowie odeszli, i odnieśli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posłom Benadadowym: Powiedzcie panu memu, królowi: Wszytko, o coś posłał do mnie, sługi twego, z pierwu, uczynię: ale tej rzeczy uczynić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posłów Ben-Hadada: Powiedzcie memu panu, królowi: Wszystko, co na początku poleciłeś twemu słudze, uczynię, ale tej rzeczy nie będę mógł zrobić. Posłowie zaraz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taką odpowiedź posłom Benhadada: Powiedzcie mojemu panu, królowi: Wszystko, z czym posłałeś poprzednio do twojego sługi, spełnię, lecz tego spełnić nie mogę. Wtedy posłowie odeszli i przekazali mu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posłańcom Ben-Hadada: Powiedzcie mojemu panu, królowi: Wszystko, czego żądałeś od swojego sługi za pierwszym razem, uczynię, ale tego spełnić nie mogę. Posłowie odeszli i przekazali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zatem posłańcom Ben-Hadada: „Oznajmijcie memu panu, królowi: «Gotów jestem spełnić wszystko, czego żądałeś za pierwszym razem, ale na ostatnie żądanie nie mogę przystać!»”. Kiedy posłańcy wrócili i przekazali mu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król] odpowiedział posłom Ben-Hadada: - Powiedzcie panu mojemu, królowi: Wszystko, czego na początku żądałeś od twego sługi, spełnię, ale tej rzeczy nie mogę uczynić. Posłowie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письмі написано, кажучи: Постіть постом і посадіть Навутея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powiedział do posłów Benhadada: Oświadczcie mojemu panu i królowi: Uczynię wszystko, o co poprzednio posłałeś do swego sługi, ale tego uczynić nie mogę. Więc posłowie odeszli oraz przynieśli mu tą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posłańców Ben-Hadada: ”Powiedzcie mojemu panu, królowi: ʼUczynię wszystko, co za pierwszym razem przesłałeś swemu słudze; tej rzeczy jednak nie mogę uczynićʼ”. Wtedy posłańcy odeszli i przynieśli mu wiadomość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2024-05-29T09:12:13Z</dcterms:modified>
</cp:coreProperties>
</file>