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zwrócił się do Nabota: Daj mi swoją winnicę, a będzie mi za ogród warzywny,* bo leży ona blisko przy moim domu; ja zaś dam ci za nią winnicę lepszą niż ona. A jeśli uznasz za dobre w swoich oczach, dam ci srebro – cenę za 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Achab zwrócił się do Nabota: Odstąp mi swoją winnicę. Chciałbym w niej sobie urządzić ogród warzywny. Leży ona tak blisko mojego pałacu. Dam ci za nią lepszą winnicę, albo jeśli zechcesz, zapłacę ci za nią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Achab powiedział do Nabota: Daj mi swoją winnicę, abym zrobił sobie z niej ogród warzywny,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blisko mojego domu. Dam ci za nią lepszą winnicę albo — jeśli wolisz — dam ci pieniędzy według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Nabota, mówiąc: Daj mi winnicę twoję, abym miał z niej ogród dla jarzyn, albowiem bliska jest domu mego; a dam ci za nię winnicę lepszą, niżli ta jest; albo jeźlić się zda, dam ci pieniędzy, ile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Achab do Nabota, rzekąc: Daj mi winnicę twoję, że sobie uczynię ogród na jarzyny, bo przyległa jest i blisko domu mego, a dam ci za nię winnicę lepszą abo jeśli rozumiesz, żeć pożyteczniej, srebra zapłatę, za którą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zwrócił się do Nabota, mówiąc: Oddaj mi na własność twoją winnicę, aby została przerobiona dla mnie na ogród warzywny, gdyż ona przylega do mego domu. A ja dam ci za nią winnicę lepszą od tej, chyba że wydaje ci się słuszne, abym ci dał pieniądze jako zapłatę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Nabota: Odstąp mi swoją winnicę, a ja urządzę sobie tam ogród warzywny, gdyż jest ona tuż obok mojego pałacu; ja zaś dam ci za nią winnicę lepszą od niej albo - jeśli wolisz - zapłacę ci za nią cenę kupna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Achab do Nabota z propozycją: Daj mi swoją winnicę, a zrobię sobie z niej ogród warzywny, ponieważ leży tak blisko mojego domu. Ja zaś dam ci zamiast niej winnicę lepszą albo, jeśli uznasz to za słuszne, zapłacę za nią odpowiednią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powiedział do Nabota: „Oddaj mi twoją winnicę, gdyż przylega ona do mojego pałacu i chcę w niej urządzić ogród warzywny. W zamian dam ci inną winnicę, lepszą od niej. Jeśli zaś wolisz pieniądze, zapłacę za nią cenę, którą wyznaczysz”.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zaproponował Nabotowi, mówiąc: - Odstąp mi swoją winnicę, abym sobie zrobił z niej ogród warzywny, albowiem znajduje się tuż obok mego pałacu. Dam ci za nią winnicę lepszą od niej lub jeśli w oczach twoich będzie to lepsze, wypłacę ci srebrem według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до Ахаава царя Ізраїля до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Ahab powiedział tak do Nabota: Odstąp mi swoją winnicę, bym ją zamienił na warzywny ogród, ponieważ leży tak blisko mojego pałacu. Oddam ci za nią lepszą winnicę; zaś jeżeli to uznasz za słuszne, dam ci jej cenę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zwrócił się więc do Nabota, mówiąc: ”Dajże” mi swą winnicę, żeby mi służyła za ogród warzywny, bo jest blisko mego domu; a ja dam ci za nią winnicę lepszą niż ta. Albo – jeśli to jest dobre w twoich oczach – dam ci pieniądze stosownie do jej ceny”.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będzie to dla mnie ogród warzywny, καὶ ἔσται μοι εἰς κῆπον λαχάνων.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2024-06-03T11:04:40Z</dcterms:modified>
</cp:coreProperties>
</file>