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grubość mierzyła dłoń,* a jego krawędź była robotą (przypominającą) krawędź kielicha, kwiat lilii, mieściła dwa tysiące batów.**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Grubość kadzi mierzyła dłoń,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jej brzeg zakończony był tak, jak krawędź kielicha. Kształtem przypominała kwiat lilii i mogła pomieścić dwa tysiące batów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grubość była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szerokość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dłoni, a jego brzeg wykonany był jak brzeg kielicha,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kształt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kwiatu lilii. Mieściło w sobie dwa tysiące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miąższe na dłoń, a brzeg jego był jako kraje u kubka, nakształt kwiatu lilijowego, a dwa tysiące wiader brało w 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mięsz umywalnie była na trzy wielkie palce, a kraj jej, jakoby kraj u kubka, a jako list rozwitej lilijej; brało w się dwa tysiąca wiader.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Grubość jego była na [szerokość] dłoni, a brzeg był wykonany jak brzeg kielicha kwiatu lilii. Jego pojemność wynosiła dwa tysiące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ściana była gruba na dłoń, krawędź zaś była zrobiona jak krawędź pucharu na kształt kwiatu lilii, a mieściła ona w sobie dwa tysiące wiader.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grubość była równa szerokości dłoni, a brzeg był wykonany jak brzeg pucharu na kształt kwiatu lilii. Mogło ono pomieścić dwa tysiące batów.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ściany miały grubość jednej dłoni. Brzeg „morza” miał kształt kielicha kwiatu lilii. Jego pojemność wynosiła dwa tysiące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grubość wynosiła dłoń, a jego krawędź miała kształt brzegu kielicha kwiatu lilii. Mieściło w sobie dwa tysiące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зробив Хірам баняки і пательні і посудини, і закінчив Хірам чинити всі діла, які зробив для царя Соломона в Господньому домі: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grubość była na dłoń, zaś jego brzeg jakby wyrób na brzegu kielicha, na kształt pączka lilii; mieścił on w sobie dwa tysiące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grube na szerokość dłoni; a jego krawędź była wykonana jak krawędź kielicha, kwiat lilii. Mieściło ono dwa tysiące 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7,5 cm.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80.000 l; wg &lt;x&gt;140 4:5&lt;/x&gt;: trzy tysiące. Różnice mogą być omyłką skryby lub przykładem różnych sposobów liczenia pojemności (na przykład: mogło pomieścić 120.000 l, ale pozostawano przy 80.000 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2024-06-02T01:14:54Z</dcterms:modified>
</cp:coreProperties>
</file>