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ich żywych! — rozkazał Jehu. A gdy wykonano rozkaz, kazał ich wszystkich zabić przy cysternie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Bet-Eked, czterdziestu dwóch mężczyzn,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rozkazał: Pojmijcie ich żywcem. I pojmali ich żywcem, i zabili przy studni tego domu, gdzie strzyżono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 mężczyzn. Nie oszczędził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Pojmajcie je żywo. I pojmali je żywo, i pobili je u studni onegoż domu, gdzie strzygano owce, czterdziestu i dwóch mężów, i nie zostawił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Pojmajcie je żywe! Które gdy pojmali żywe, pościnali je u studnie podle domu, czterdzieści i dwu mężów; i nie zostawił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Pochwycono więc ich żywych i zamordowano ich nad cysterną w Szałasach, czterdziestu dwóch ludzi; nie oszczędził z nich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I pojmano ich żywcem, a on kazał ich zabić co do jednego przy studni Bet-Eked w liczbie czterdziestu dwóch mężczyzn i nie pozostawił nikogo z nich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Pochwyćcie ich żywych! Pochwycili ich żywych i zamordowali przy studni Bet-Eked, czterdziestu dwóch ludzi. Nie oszczędził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„Bierzcie ich żywcem!”. Schwycili ich żywcem, a potem zamordowali przy studni w Szałasach Pasterskich - czterdziestu dwóch mężczyzn.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rozkaz: - Pojmijcie ich żywych. Pojmano ich żywych i wymordowano przy studni Bet-Eked, czterdziestu dwóch mężów, żadnego z nich nie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Візьміть їх живими. І схопили їх живими. І повбивали їх в Ветакаді, сорок і два чоловік, він не оставив з них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Złapcie ich żywych! Zatem pojmali ich żywych, ale kazał ich zarżnąć; czterdziestu dwóch tych mężów zabito przy cysternie zbornego domu, gdyż nikogo z nich nie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rzekł: ”Pochwyćcie ich żywcem!” Pochwycili ich więc żywcem i pozabijali ich – czterdziestu dwóch mężczyzn – koło cysterny domu, w którym wiązano owce; i nie pozostawili z nich ani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2024-06-03T13:57:13Z</dcterms:modified>
</cp:coreProperties>
</file>