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Jehu kończył składanie ofiary całopalnej, powiedział do strażników ochrony* i przybocznych:** Wejdźcie i wybijcie ich, niech nikt (stąd) nie wyjdzie. I strażnicy ochrony wraz z przybocznymi wybili ich ostrzem miecza i powyrzucali, (i dotarli) aż do miasta*** domu Baala.****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Jehu kończył składanie ofiary całopalnej, powiedział do strażników ochrony i do przybocznych: Wejdźcie i wybijcie ich! Niech nikt nie wyjdzie stąd żywy. Wówczas strażnicy wraz z przybocznymi wybili wszystkich ostrzem miecza, a zwłoki powyrzucali. Dotarli do najdalszych zakątków świątyni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dokończono składanie całopalenia, Jehu powiedział żołnierzom i dowódcom: Wejdźcie i zabijajcie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uszedł. Zabili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ostrzem miecza i żołnierze i dowódcy powyrzucali ich. Potem poszli do miasta domu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dokończyły ofiary całopalenia, rzekł Jehu żołnierzom i rotmistrzom swym: Wnijdzcie, a pomordujcie je, aby żaden nie uszedł. A tak pomordowali je ostrzem miecza, i rozrzucili je żołnierze i rotmistrze; potem odeszli do każdego miasta, gdzie był dom Baalowy.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skończyło całopalenie, rozkazał Jehu żołnierzom i hetmanom swym: Wnidźcie a pobijcie je, niech żaden nie ujdzie! I pobili je paszczęką miecza, i wyrzucili żołnierze i hetmanowie. I szli do miasta zboru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skończył składać ofiarę całopalną, rozkazał straży przybocznej i tarczownikom: Idźcie, uderzcie na nich! Niech nikt nie ujdzie! Więc straż przyboczna i tarczownicy wycięli ich ostrzem miecza, odrzucili ich trupy i dotarli aż do sanktuarium świątyni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zakończono składanie ofiar całopalnych, rzekł Jehu do gońców i adiutantów: Wejdźcie tam i wybijcie ich, niech nikt nie wyjdzie cało. Wtedy gońcy i adiutanci wybili ich ostrzem miecza i powyrzucali ich, i doszli aż do baszty świątyni Baala,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ofiara całopalna została złożona, Jehu rozkazał straży przybocznej i tarczownikom: Wejdźcie i pozabijajcie ich, niech nikt nie ujdzie! Żołnierze straży przybocznej i tarczownicy pozabijali ich ostrzem miecza, a zwłoki porozrzucali. Następnie doszli do miasta, w którym był dom Baala,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zakończył obrzęd składania ofiary całopalnej, rozkazał straży przybocznej i oficerom: „Wejdźcie i zabijcie ich. Niech żaden z nich się nie wymknie!”. Wycięli ich mieczem, wyrzucając na zewnątrz. Potem przeszli do sanktuarium świątyni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skończono składać całopalenie, Jehu dał rozkaz gwardzistom i giermkom: - Wejdźcie i wymordujcie ich. Niech nikt nie wyjdzie [żywy]. I wymordowali ich ostrzem miecza. Gdy gwardziści i giermkowie porzucili [trupy], podeszli aż do [przybytku] świątyni Baala,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закінчив він робити цілопалення, і сказав Ія сторожі і тристатам: Ввійшовши, вибийте їх, хай з них не втече чоловік. І побили їх лезом меча, і вкинули (їх) сторож і тристати і пішли аж до міста дому Ваала.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ukończono sprawianie całopaleń, Jehu powiedział do drabantów oraz trzeciaków: Wejdźcie oraz ich wymordujcie; niech nikt nie ujdzie! Tak wymordowali ich ostrzem miecza. A drabanci wraz trzeciakami tam ich porzucili, po czym poszli do miasta przybytku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dobiegło końca składanie całopalenia, Jehu natychmiast rzekł do biegaczy i przybocznych: ”Wejdźcie, powybijajcie ich! Niech żaden z nich nie wyjdzie”. I biegacze oraz przyboczni wybijali ich ostrzem miecza, i wyrzucali, i szli aż do miasta domu 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strażników ochrony, </w:t>
      </w:r>
      <w:r>
        <w:rPr>
          <w:rtl/>
        </w:rPr>
        <w:t>לָרָצִים</w:t>
      </w:r>
      <w:r>
        <w:rPr>
          <w:rtl w:val="0"/>
        </w:rPr>
        <w:t xml:space="preserve"> , l. biegających.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przybocznych, </w:t>
      </w:r>
      <w:r>
        <w:rPr>
          <w:rtl/>
        </w:rPr>
        <w:t>לַּׁשָלִׁשִים</w:t>
      </w:r>
      <w:r>
        <w:rPr>
          <w:rtl w:val="0"/>
        </w:rPr>
        <w:t xml:space="preserve"> , lub: trzecich.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wewnętrznego pomieszczenia, za em. na ּ</w:t>
      </w:r>
      <w:r>
        <w:rPr>
          <w:rtl/>
        </w:rPr>
        <w:t>דְבִיר</w:t>
      </w:r>
      <w:r>
        <w:rPr>
          <w:rtl w:val="0"/>
        </w:rPr>
        <w:t xml:space="preserve"> (dewir); wg MT: do miasta, </w:t>
      </w:r>
      <w:r>
        <w:rPr>
          <w:rtl/>
        </w:rPr>
        <w:t>עִיר</w:t>
      </w:r>
      <w:r>
        <w:rPr>
          <w:rtl w:val="0"/>
        </w:rPr>
        <w:t xml:space="preserve"> ; być może ma w tym przypadku zn. jakiejś wewnętrznej komnaty, lecz może w tym przyp. dit. z wcześniejszym: do, </w:t>
      </w:r>
      <w:r>
        <w:rPr>
          <w:rtl/>
        </w:rPr>
        <w:t>עַד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aż do miasta domu Baala, ּ</w:t>
      </w:r>
      <w:r>
        <w:rPr>
          <w:rtl/>
        </w:rPr>
        <w:t>בֵית־ הַּבָעַל עַד־עִיר</w:t>
      </w:r>
      <w:r>
        <w:rPr>
          <w:rtl w:val="0"/>
        </w:rPr>
        <w:t xml:space="preserve"> , pod. G: ἕως πόλεως οἴκου τοῦ Βααλ.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2024-06-03T11:37:55Z</dcterms:modified>
</cp:coreProperties>
</file>