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sobie kapłani, każdy od tego, z kim ma do czynienia,* lecz niech też oni naprawiają uszkodzenia domu, jakiekolwiek uszkodzenie tam znajdą.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sobie kapłani, każdy od tego, kto korzysta z jego usług,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niech też oni naprawiają wszelkie uszkodzenia pojawiające się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w dwudziestym trzecim roku króla Jehoasza kapłani nie naprawili szkód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dwudziestego i trzeciego króla Joaza, gdy jeszcze nie poprawili byli kapłani skazy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dwudziestego tedy trzeciego roku króla Joasa nie poprawowali kapłani budowania kościelnego.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w dwudziestym trzecim roku [panowania] króla Joasza kapłani nie naprawili uszkodzeń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dla siebie kapłani, każdy od swojego znajomego, lecz za to będą naprawiać wszystkie uszkodzenia, jakie tylko wystąpią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dla siebie kapłani, każdy od swego znajomego. Mają jednak za to naprawiać wszelkie uszkodzenia w domu, wszędzie tam, gdzie zostaną one zauważone.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zebrane przez kapłanów od darczyńców i przeznaczone na naprawę wszystkich uszkodzeń 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kapłani zbiorą, każdy od swego znajomego, i niech oni przeprowadzą naprawę Świątyni, wszędzie gdziekolwiek znajdą uszkodzenia.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візьмуть собі священики (кожний) чоловік те, що з його продажі, і вони зміцнять розвалини дому усюди, де там знайдеться розвалина.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zabiorą sobie kapłani, każdy od swojego znajomego; lecz za to naprawią uszkodzenia Przybytku; wszędzie, gdzie się pokaże uszkodzenie.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do dwudziestego trzeciego roku króla Jehoasza kapłani jeszcze nie naprawili uszkodzeń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tego, z kim ma do czynienia, </w:t>
      </w:r>
      <w:r>
        <w:rPr>
          <w:rtl/>
        </w:rPr>
        <w:t>מַּכָרֹו מֵאֵת</w:t>
      </w:r>
      <w:r>
        <w:rPr>
          <w:rtl w:val="0"/>
        </w:rPr>
        <w:t xml:space="preserve"> , hl, lub: każdy od swego wspierającego, każdy od tego, kto korzysta z jego usług, ze swoich dochodów.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2024-05-31T19:55:43Z</dcterms:modified>
</cp:coreProperties>
</file>