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aż* nie zostawił Jehoachazowi (więcej) ludzi jak tylko pięćdziesięciu jezdnych, dziesięć rydwanów** i dziesięć tysięcy pieszych, bo niszczył ich król Aramu i traktował ich jak proch do deptania.***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 zostało Jehoachazowi więcej jak pięćdziesięciu jezdnych, dziesięć rydwanów i dziesięć tysięcy pieszych. Chazael niszczył ich bowiem i traktował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Jehoachazowi nie pozostało więcej wojska jak tylko pięćdziesięciu jeźdźców, dziesięć rydwanów i dziesięć tysięcy pieszych, gdyż król Syrii wytracił ich i starł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nie zostawił Joachazowi z ludu, jedno pięćdziesiąt jezdnych, i dziesięć wozów, i dziesięć tysięcy pieszych, gdyż je był wytracił król Syryjski, i w proch je pomłócił.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zostało Joachazowi z ludu jedno pięćdziesiąt jezdnych a dziesięć wozów i dziesięć tysięcy pieszych, bo je był wytracił król Syryjski i obrócił był jako proch we młoćbie bojowiska.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Joachazowi zostało nie więcej żołnierzy, jak tylko pięćdziesięciu jeźdźców, dziesięć rydwanów i dziesięć tysięcy pieszych, wytracił ich król Aramu i starł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pozostało Jehoachazowi więcej ludu zbrojnego jak tylko pięćdziesięciu jezdnych, dziesięć wozów wojennych i dziesięć tysięcy pieszych, wytracił ich bowiem król Aramu i uczynił z nich jakby proch do deptania.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Jehoachazowi nie pozostało więcej wojska, poza pięćdziesięcioma jeźdźcami, dziesięcioma rydwanami i dziesięcioma tysiącami pieszych, ponieważ król Aramu zniszczył je i starł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pozostało Joachazowi więcej żołnierzy niż pięćdziesięciu jeźdźców, dziesięć rydwanów i dziesięć tysięcy pieszych, gdyż resztę król Aramu zniszczył i starł na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nie zostawił Joachazowi wojska, jak tylko pięćdziesięciu jezdnych, dziesięć rydwanów i dziesięć tysięcy pieszych, bo wytracił je król Aramu i starł je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осталося Йоахазові народу, але лиш пятдесять коней і десять колісниць і десять тисяч піших, бо їх винищив цар Сирії і поклав їх як порох на потоптання.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nie zostawił Joachazowi wojennego ludu, z wyjątkiem pięćdziesięciu jezdnych, dziesięciu wozów wojennych i dziesięciu tysięcy pieszych; król aramejski ich wygubił i uczynił ich jak proch do tratowania.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pozostawił bowiem Jehoachazowi ludzi oprócz pięćdziesięciu jeźdźców i dziesięciu rydwanów oraz dziesięciu tysięcy pieszych, bo król Syrii ich wytracił, czyniąc ich podobnymi do prochu podczas młocki.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Achab miał ich 2.000, a Salmanasar odebrał Chazaelowi 1.121, &lt;x&gt;120 13:7&lt;/x&gt;L.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deptania, </w:t>
      </w:r>
      <w:r>
        <w:rPr>
          <w:rtl/>
        </w:rPr>
        <w:t>לָדֻׁש</w:t>
      </w:r>
      <w:r>
        <w:rPr>
          <w:rtl w:val="0"/>
        </w:rPr>
        <w:t xml:space="preserve"> , aram. Przykładowo w bitwach Salmanasara III zginęło: 16.000, 20.900, 25.000 i 20.000 żołnierzy w kolejnych kampaniach na zachód, &lt;x&gt;120 13:7&lt;/x&gt;L. W kampanii w czternastym roku swoich rządów wyprowadził do walki 120.000 żołnierzy.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2024-05-29T07:33:16Z</dcterms:modified>
</cp:coreProperties>
</file>