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21"/>
        <w:gridCol w:w="57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sprawy Menachema i wszystko, czego dokonał, czyż nie zostało to spisane w zwoju Kronik królów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sprawy Menachema wraz ze wszystkim, czego dokonał, zostały opisane w zwoju Dziejów królów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pozostałe dzieje Menachema i wszystko, co czynił, czy nie są zapisane w księdze kronik królów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inne sprawy Manachemowe, i cokolwiek czynił, napisane są w kronikach o królach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ostatek mów Manahem i wszytko, co czynił, azaż to nie jest napisano w księgach mów dni królów Izraelskich?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czyż pozostałe dzieje Menachema i wszystkie jego czyny nie są opisane w Księdze Kronik Królów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sprawy Menachema i wszystko, czego dokonał, jest opisane w Księdze Dziejów Królów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dzieje Menachema i wszystko, co uczynił, czyż nie są opisane w Księdze Kronik Królów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wydarzenia związane z panowaniem Menachema, obejmujące wszystko, czego dokonał, są opisane w kronikach królów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Reszta dziejów Menachema i wszystko, co zdziałał, czyż te [sprawy] nie są opisane w Księdze Kronik Królów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інші слова Манаїма і все, що він зробив, чи ось це не записане в книзі літопису царів Ізраїля?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innych spraw Menachema i wszystkiego, czego dokonał, to przecież spisano w Księdze Dziejów Królów Israelskich.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Pozostałych zaś spraw Menachema oraz wszystkiego, co uczynił, czyż nie opisano w księdze dziejów królów Izraela?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2024-05-24T05:42:39Z</dcterms:modified>
</cp:coreProperties>
</file>