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tymczasem wysłał posłańców do Tiglat-Pilesera, króla Asyrii, z taką wiadomością: Jestem twoim sługą i twoim synem. Wyrusz i wybaw mnie z dłoni króla Aramu i z dłoni króla Izraela, którzy powstali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 wysłał posłów do Tiglat-Pilesera, króla Asyrii, z taką wiadomością: Jestem twoim sługą i synem. Wyrusz i wybaw mnie z mocy króla Aramu i króla Izraela,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więc wysłał posłańców do Tiglat-Pilesera, króla Asyrii, ze słowami: Jestem twoim sługą i twoim synem. Przyjdź i wybaw mnie z ręki króla Syrii i z ręki króla Izraela,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Achaz posły do Teglat Falasera króla Assyryjskiego, mówiąc: Sługa twój i syn twój jestem. Przyciągnij a wybaw mię z ręki króla Syryjskiego,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wyprawił posły do Teglatfalasara, króla Asyryjskiego, mówiąc: Jam jest i sługa twój i syn twój: przyjedź a wybaw mię z ręki króla Syryjskiego i z ręki króla Izraelskiego, którzy powstali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króla asyryjskiego, Tiglat-Pilesera, ze słowami: Jestem twoim sługą i twoim synem. Przyjdź i wybaw mnie z ręki króla Aramu i z ręki króla izraelskiego, którzy stanęli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wysłał posłów do Tiglat-Pilesera, króla asyryjskiego, z takim oświadczeniem: Jestem twoim sługą i twoim synem. Wyrusz więc i wyzwól mnie z ręki króla aramejskiego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Achaz wysłał do Tiglat-Pilesera, króla asyryjskiego, posłów z prośbą: Jestem twoim sługą i twoim synem. Przyjdź i wybaw mnie z ręki króla Aramu i z ręki króla izraelskiego, którzy powstali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więc posłańców do Tiglat-Pilesera, króla asyryjskiego, z prośbą: „Jestem twoim sługą i twoim synem. Przybądź i wybaw mnie z ręki króla Aramu i króla Izraela, którzy mnie oblegają”.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wysłał posłów do Tiglat Pilesera, króla asyryjskiego, mówiąc: - Ja jestem twoim sługą i twoim synem. Przyjdź i wybaw mnie z ręki króla Aramu i z ręki króla izraelskiego,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Ахаз послів до Таґлатфелласара царя Ассирійців, кажучи: Твій раб і твій син я, прийди і спаси мене з руки царя Сирії і з руки царя Ізраїля, що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Achaz wyprawił posłów do asyryjskiego króla Tiglat Pilesera i oświadczył: Ja jestem sługą i twoim synem! Wyrusz i wyzwól mnie z mocy aramejskiego króla oraz z mocy króla israelskiego, którzy przeciwko mnie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wyprawił więc posłańców do Tiglat-Pilesera, króla Asyrii, mówiąc: ”Jestem twoim sługą i twoim synem. Wyrusz i wybaw mnie z dłoni króla Syrii i z dłoni króla Izraela, którzy powstają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15:29&lt;/x&gt;;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2024-06-02T09:49:51Z</dcterms:modified>
</cp:coreProperties>
</file>