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(zatem) JAHWE i służyli swoim bogom według zwyczaju narodów, z których zostali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więc JAHWE, ale także służyli swoim bogom według zwyczaju narodów, z których zostali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JAHWE i służyli swoim bogom według zwyczajów tych narodów, skąd zostali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się Pana bali, wszakże przecię bogom swoim służyli według zwyczajów onych narodów, skąd byli przeniesieni.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JAHWE chwalili, bogom też swoim służyli według obyczaju narodów, z których je przeniesiono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Pana i zarazem służyli swoim bożkom według zwyczajów ludów, z których uprowadzono ich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więc Boga, ale służyli także swoim bogom według zwyczaju tych ludów, z których zostali uprowadzeni do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JAHWE, a jednocześnie służyli swoim bogom według zwyczaju narodów, spośród których ich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czcili JAHWE, to jednocześnie służyli również swoim bogom, zgodnie ze zwyczajem narodów, spośród których zostali przesiedleni.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Jahwe i bóstwom swym służyli według zwyczaju tych ludów, spośród których ich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Боялися Господа і служили своїм богам за судом народів, звідки відселено їх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WIEKUISTEGO, lecz służyli i swoim bóstwom oraz zwyczajom plemion z których ich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odczuwać bojaźń przed Jehową, ale oddawali cześć własnym bogom, według religii narodów, spośród których zostali uprowadzeni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2024-06-03T16:12:54Z</dcterms:modified>
</cp:coreProperties>
</file>