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JAHWE, który was wywiódł z ziemi egipskiej z wielką mocą i z uniesionym ramieniem. Jego czcijcie, Jemu się kłaniajcie i Jemu składajcie ofiary!*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bowiem sposób możecie czcić tylko JAHWE, który was wywiódł z ziemi egipskiej z wielką mocą i z podniesionym ramieniem. Tylko Jego czcijcie, Jemu się kłaniajcie i Jemu składajcie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który was wyprowadził z ziemi Egiptu wielką mocą i wyciągniętym ramieniem, jego się bójcie, jemu oddawajcie pokłon i jemu składajcie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Pana, który was wywiódł z ziemi Egipskiej mocą wielką i ramieniem wyciągnionem, tego się bójcie, i jemu się kłaniajcie, i jemu ofiarujcie;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Boga waszego, który was wywiódł z ziemie Egipskiej w mocy wielkiej i w ramieniu wyciągnionym, tego się bójcie i jemu się kłaniajcie, i jemu ofiarujcie.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Pana, który wyprowadził was z kraju Egiptu ręką mocną i wyciągniętym ramieniem, Jego czcić będziecie, Jemu będziecie oddawać pokłon i Jemu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jedynie Panu, który was wyprowadził z ziemi egipskiej z wielką mocą i wyciągniętym ramieniem. Jemu oddawajcie cześć i jemu się kłaniajcie, i jemu składajcie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JAHWE, który wyprowadził was z ziemi egipskiej wielką mocą i wyciągniętym ramieniem, Jego będziecie czcić, Jemu oddawać pokłon i Jemu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czcić tylko JAHWE, który wyprowadził was z ziemi egipskiej z wielką mocą i wyciągniętym ramieniem. Jemu tylko będziecie oddawać pokłon i 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[tylko] Jahwe, który wyprowadził was z ziemi egipskiej mocą wielką i ramieniem wyciągniętym. Jego się bójcie, Jemu się kłaniajcie i Jemu składajcie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лиш Господеві, який великою силою і високим раменом вивів вас з землі Єгипту, його боятиметеся і йому послужите і йому принесете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jedynie WIEKUISTEMU, który was wielką siłą oraz wyciągniętym ramieniem wyprowadził z ziemi Micraimu; przed Nim się kłaniajcie i Jemu ofiarujcie!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który was wyprowadził z ziemi egipskiej wielką mocą i wyciągniętym ramieniem – jego macie się bać i jemu macie się kłaniać, i jemu macie składać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2024-06-03T12:32:00Z</dcterms:modified>
</cp:coreProperties>
</file>