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innych bogów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zawarłem z wami, i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przymierza, którem czynił z wami, nie zapominajcie, ani się bójcie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przymierza, które uczynił z wami, nie zapominajcie; ani chwalcie cudzych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zawarłem z wami, nie zapominajcie, a 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zapominać o przymierzu, które zawarłem z wami, i 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 o przymierzu, które z wami zawarłem, i nie oddawajcie czci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zapominajcie o Przymierzu, które zawarłem z wami. Nie bójcie się bóstw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злякаєтеся інших богів,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 oraz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zapomnieć przymierza, które z wami zawarłem; i nie wolno wam się bać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2024-06-03T13:51:07Z</dcterms:modified>
</cp:coreProperties>
</file>